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30d1" w14:textId="7273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населенных пунктов сельского округа Танирберген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Танирберген Мартукского района Актюбинской области от 3 декабря 2008 года № 1. Зарегистрировано Управлением юстиции Мартукского района Актюбинской области 24 декабря 2008 года за № 3-8-72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слова "аульного", "названий", "ауле" заменены словами "сельского", "наименования", "селе" решением акима сельского округа Танирберген Мартукского района Актюбинской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наименовании решения слово ""Танирберген"" заменено словом "Танирберген" решением акима Танирбергенсеого сельского округа Мартукского района Актюбинской области от 27.11.2015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реквизите решения слово "аульного" заменено словом "сельского" решением акима Танирбергенсеого сельского округа Мартукского района Актюбинской области от 27.11.2015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сельского округа Танирберген 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сельского округа Танирберген Мартукского района Актюбинской области от 05.01.2021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Саржансай: Актобе, Достык, Жанкожа-батыра, Тауелсиздик, Алии Молдагуловой, Бейбитшилик, Илек, Болашак, Жагалау.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сельского округа Танирберген Мартукского района Актюбинской области от 16.03.2015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 в селе Кенсахара: Достык, Ардагерлер, Болашак, Енбек.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акима сельского округа Танирберген Мартукского района Актюбинской области от 16.03.2015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наименование улице в селе Аксу: Енбек.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акима сельского округа Танирберген Мартукского района Актюбинской области от 16.03.2015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на казахском языке внесено изменение, текст на русском языке не меняется решением акима сельского округа Танирберген Мартукского района Актюбинской области от 05.01.2021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Танирберген: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Р.Т. Ильясова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