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987b" w14:textId="b239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населенных пунктов Жайсанского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Жайсанского селького округа Мартукского района Актюбинской области от 10 декабря 2008 года № 1. Зарегистрировано Управлением юстиции Мартукского района Актюбинской области 22 декабря 2008 года за № 3-8-65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с изменениями, внесенными решением акима Жайсанского сельского округа Мартукского района Актюбинской области от 26.03.2015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исполняющий обязанности акима Жайсанского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Жайсанского сельского округа Мартукского района Актюбинской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некоторых населенных пунктов Жайсанского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Жанатан – Шаруа;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Хозаул – Болашақ.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Пункты с 1 по 2 объединены в пункт 1 решением акима Жайсанского сельского округа Мартукского района Актюбинской области от 26.03.2015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Жайсанского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Ридель А.А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