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86a1" w14:textId="7fd8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Курмансайского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Курмансайского сельского округа Мартукского района Актюбинской области от 2 декабря 2008 года № 1. Зарегистрировано Управлением юстиции Мартукского района Актюбинской области 23 декабря 2008 года за № 3-8-68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с изменениями, внесенными решениями акима Курмансайского сельского округа Мартукского района Актюбинской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22.08.2016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 слова "названий", "аульного", "аульном" заменены словами "наименования", "сельского", "сельском" решением акима Курмансайского сельского округа Мартукского района Актюбинской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реквизите решения слово "аульного" заменено словом "сельского", текст на казахском языке не меняется решением акима Курмансайского сельского округа Мартукского района Актюбинской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Курмансайского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Курмансайского сельского округа Мартукского района Актюбинской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следующих населенных пунктов Курмансайского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Курмансай: Казахстан, Жастар, Жамбыл, Абая Кунанбаева, Кобланды батыра, Д. Конаева, Исатай батыра, Ы.Алтынсарина, Актобе, Ж.Кереева;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Торайгыр: Некрасова, Асау Барака, Абая Кунанбаева, Санкибай батыра, Т.Рыскулова;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селе Ефремовка: Декабристов;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селе Шанды: А.Жангельдина, Есет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селе Егизата: Алии Молдагуловой, Бокенбай батыра.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Курмансайского сельского округа Мартукского района Актюбинской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акима Курмансайского сельского округа Мартукского района Актюбинской области от 22.08.2016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Курмансайского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Коктов.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