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a15f" w14:textId="1d9a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села Колденен Темир Журынского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20 ноября 2008 года N 13. Зарегистрировано Управлением юстиции Мугалжарского района Актюбинской области 25 ноября 2008 года за N 3-9-76.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по всему тексту слова "аульного", "аула", "в ауле" соответственно заменено словами "сельского", "села", "в селе" решением акима Журынского сельского округа Мугалжарского района Актюбинской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Преамбула с изменениями, внесенными решением акима Журынского сельского округа Мугалжарского района Актюбинской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решения в редакции решения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Журынского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решения акима Журынского сельского округа Мугалжарского района Актюбинской области от 15.03.2017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>Учитывая мнения жителей Журынского сельского округа присвоить наименование основной улице села Колденен Темир "Достық".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К улице "Достық" относятся все дома расположенные в селе Колденен Темир.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Журынского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