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7d8d" w14:textId="7c97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станции Изембет Журынского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20 ноября 2008 года N 14. Зарегистрировано Управлением юстиции Мугалжарского района Актюбинской области 25 ноября 2008 года за N 3-9-77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тексте слово "аульного" заменено соответственно словом "сельского" решением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Заголовок решения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Журынского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акима Журынского сельского округа Мугалжарского района Актюбинской области от 15.03.2017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мнения жителей станций Изембет Журынского сельского округа, присвоить наименование основной улице "Орталық".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акима Журынского сельского округа Мугалжарского района Актюбинской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улице "Орталық" относятся все дома расположенные на станции Изембет.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акима Журынского сельского округа Мугалжарского района Актюбинской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