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179e" w14:textId="d9d1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станции Жазык Акжарского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селького округа Хромтауского района Актюбинской области от 15 декабря 2008 года N 24. Зарегистрировано управлением юстиции Хромтауского района Актюбинской области 24 декабря 2008 года за N 3-12-73.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акима Акжарского сельского округа Хромтауского района Актюбинской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реквизитах и по всему тексту решения на государственном языке слово "селолық" заменено соответственно словом "ауылдық" решением акима Акжарского сельского округа Хромтауского района Актюбинской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на основании протокола конференции жителей станции Жазык Акжарского сельского округа от 15 декабря 2008 года, аким Акжарского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Акжарского сельского округа Хромтауского района Актюбинской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безымянным улицам станции Жазык: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Теміржолшылар;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Бірлік.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Сагимбаев С.С.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