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3e1c" w14:textId="4be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сельского округа "Дөң"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Донского селького округа Хромтауского района Актюбинской области от 15 декабря 2008 года N 16. Зарегистрировано управлением юстиции Хромтауского района Актюбинской области 18 декабря 2008 года за N 3-12-71.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акима сельского округа Дөң Хромтауского района Актюбинской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опубликовагния).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и тексте на государственном языке слово "селолық" заменено соответственно словом "ауылдық" решением акима сельского округа Дөң Хромтауского района Актюбинской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опубликовагния).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сельского округа Дон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сельского округа Дон Хромтауского района Актюбинской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следующих населенных пунктов сельского округа "Дөң":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"Дөң" - улица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"Онгар"- улица "имени Б.Алдиярова";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улица "Ақжар";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улица "Адыр";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улица "Бұлақ.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Пункты 1, 2, 3 объединены и изложены в новой редакции решением акима сельского округа Дөң Хромтауского района Актюбинской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опубликовагния).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акима сельского округа Дөң Хромтауского района Актюбинской области от 20.07.2015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опубликовагния).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 "Дон":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