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74c5" w14:textId="5307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Копинского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селького округа Хромтауского района Актюбинской области от 1 декабря 2008 года N 6. Зарегистрировано управлением юстиции Хромтауского района Актюбинской области 15 декабря 2008 года за N 3-12-68.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акима Копинского сельского округа Хромтауского района Актюбинской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акима Копинского сельского округа Хромтауского района Актюбинской области от 12.11.2018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безымянным улицам села Копа – улица Орь, улица имени Байсеркеша Нурлыбаева, улица имени Мухамбеткалия Дильманова, улица имени Мурзагерея Елькеева, улица Дружбы, улица имени Маншук Маметовой;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безымянным улицам села Тамды – улица Айтеке би, улица Ветеранов, улица имени Алии Молдагуловой, улица Независимости, улица Актобе, улица имени Куандыка Шангытбаева;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села Амангельды - улица имени Амангельды Иманова.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Копинского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И.А.Беловод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