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a5dd" w14:textId="2fca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 по постановке
на учет зарубежных средств массовой информации и учетной регистрации 
(перерегистрации) граждан, занимающихся миссионерской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16 апреля 2008 года N 75. Зарегистрировано Департаментом юстиции Алматинской области 25 апреля 2008 года за N 2004. Утратило силу - постановлением акимата Алматинской области от 17 ноября 2009 года N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Алматинской области от 17.11.2009 N 204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27 ноября 2000 года "Об административных процедурах" и в целях реализации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стандарт государственных услуг по постановке на учет зарубежных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стандарт по постановке на учетную регистрацию (перерегистрацию) граждан, занимающихся миссионерской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заместителя руководителя аппарата акима области Е.Нурбекова.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"16" апреля 2008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75</w:t>
      </w:r>
    </w:p>
    <w:bookmarkEnd w:id="1"/>
    <w:bookmarkStart w:name="z9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"Постановка на учет иностранных</w:t>
      </w:r>
      <w:r>
        <w:br/>
      </w:r>
      <w:r>
        <w:rPr>
          <w:rFonts w:ascii="Times New Roman"/>
          <w:b/>
          <w:i w:val="false"/>
          <w:color w:val="000000"/>
        </w:rPr>
        <w:t>
средств массовой информации, распространяющихся на территории</w:t>
      </w:r>
      <w:r>
        <w:br/>
      </w:r>
      <w:r>
        <w:rPr>
          <w:rFonts w:ascii="Times New Roman"/>
          <w:b/>
          <w:i w:val="false"/>
          <w:color w:val="000000"/>
        </w:rPr>
        <w:t>
Алматинской области"</w:t>
      </w:r>
    </w:p>
    <w:bookmarkEnd w:id="2"/>
    <w:bookmarkStart w:name="z1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Постановка на учет - это процедура, осуществляемая по отношению к иностранным средствам массовой информации, распространяемым на территории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Форма оказания данной государственной услуги -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Постановка на учет иностранных средств массовой информации, распространяемых на территории Алматинской области, оказывается на основании следующих законодательных 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статьи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 2 статьи </w:t>
      </w:r>
      <w:r>
        <w:rPr>
          <w:rFonts w:ascii="Times New Roman"/>
          <w:b w:val="false"/>
          <w:i w:val="false"/>
          <w:color w:val="000000"/>
          <w:sz w:val="28"/>
        </w:rPr>
        <w:t>4-4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N 451-1 "О средствах массовой информации";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Правительства Республики Казахстан от 29 июля 2002 года </w:t>
      </w:r>
      <w:r>
        <w:rPr>
          <w:rFonts w:ascii="Times New Roman"/>
          <w:b w:val="false"/>
          <w:i w:val="false"/>
          <w:color w:val="000000"/>
          <w:sz w:val="28"/>
        </w:rPr>
        <w:t>N 843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"Правила учета иностранных средств массовой информации, распространяемых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Данную государственную услугу предоставляет департамент внутренней политики Алматинской области, находящийся по адресу: город Талдыкорган, улица Тауелсиздик, дом 38, официальный сайт акимата Алматинской области области: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www.zhetysu-gov.kz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Результатом данной государственной услуги является выдача справка о постановке на учет иностранных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Государственная услуга оказывается иностранным средствам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сроки оказания данной государственной услуги с момента регистрации письменного обращения физического (юридического) лица - в течение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максимально допустимое время ожидания в очереди при сдаче необходимых документов (при регистрации, получении талонов) - 40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3) максимально допустимое время ожидания государственной услуги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Данная государственная услуга оказывается физическим и юридическим лицам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Стандарт оказания данной государственной услуги размещен на визуальном источнике информации (стенде) в фойе департамента внутренней политики Алматинской области, в газетах "Жетісу", "Огни Алатау"; на официальном сайте акимата Алматинской области: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www.zhetysu-gov.kz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График работы департамента внутренней политики Алматинской области: прием документов в кабинете 634 ежедневно с 9.00 до 18.00 часов с перерывом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Выходные дни: суббота, воскресенье. Предварительной записи и ускоренного обслуживания физических и юридических лиц для получения данной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В отделе информационной политики и мониторинга средств массовой информации департамента внутренней политики Алматинской области для предоставления данной государственной услуги созданы следующие условия: стол, два стула, с образцами заявлений, перечню необходимых документов.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данной государственной услуги потребителю необходимо предоставить в отдел информационной политики и мониторинга средства массовой информации департамента внутренней политики Алматинской области следующие документы согласно перечню: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лица-распространителя - копия документа, подтверждающего право на занятие предпринимательской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(филиала или представительства)-распространителя - копия свидетельства о государственной (учетной) регистрации юридического лица (филиала или представительства).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13. Местом выдачи бланков, форм заявления о постановке на учет иностранных средств массовой информации является отдел информационной политики и мониторинга средств массовой информации департамента внутренней политики Алматинской области, кабинет 634, официальный сайт акимата Алматинской области: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www.zhetysu-gov.kz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14. Заявления и другие документы, необходимые для получения государственной услуги, сдаются потребителем лично специалистам отдела информационной политики и мониторинга средств массовой информации департамента внутренней политики Алматинской области, кабинет 634, тел.: 27-01-71.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15. Потребитель после сдачи всех необходимых документов, получает талон, в котором содержится дата получения потребителем данной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16. Выдача справки о постановке на учет иностранных средств массовой информации осуществляется при личном посещении потребителем отдела информационной политики и мониторинга средств массовой информации департамента внутренней политики Алматинской области, по адресу: город Талдыкорган, ул. Тауелсиздик №38, кабинет 634, телфон 27-01-71.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17. Основанием для отказа в предоставлении данной государственной услуги потребителю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всех необходимых документов, предусмотренных п.12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указание неполной или недостоверной информации в документах, предусмотренных п.12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если материалы средств массовой информации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жестокости, насилия и порнографии;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если в отношении средств массовой информации имеется решение суда, запрещающее ему занятие данным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если в отношении продукции иностранных средств массовой информации имеется решение суда о наложении запрета на ее распространение на территории Республики Казахстан.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Специалисты отдела информационной политики и мониторинга средств массовой информации департамента внутренней политики Алматинской области по отношению к потребителю данной государственной услуги руководствуются следующими принципами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 и предоставление исчерпывающей информации о данной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защиты и конфиденциальности информаций и содержания документов потребителя.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данной государственной услуги потребителям измеряются показателями качества и доступности в соответствии с приложением к настоящему стандарту (таблица "Значение показателей качества и доступности").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20. Целевые значения показателей качества и доступности государственных услуг, по которым оценивается работы отдела информационной политики и мониторинга средств массовой информации департамента внутренней политики Алматинской области, ежегодно утверждаются специально созданными рабочими группами.</w:t>
      </w:r>
    </w:p>
    <w:bookmarkEnd w:id="10"/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Порядок обжалования действия (бездействия) отдела информационной политики и мониторинга средств массовой информации департамента внутренней политики Алматинской области разъясняется заместителем директора департамента внутренней политики Алматинской области, курирующим деятельность вышеуказанного отдела, кабинет 639, тел.:27-24-25.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отдела информационной политики и мониторинга средств массовой информации департамента внутренней политики Алматинской области по данному виду государственной услуги могут быть обжалованы заинтересованными физическими или юридическими лицами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22. Жалоба подается на имя директора департамента внутренней политики Алматинской области в административный отдел для регистрации, кабинет 606, тел.: 27-35-61.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23. Документом, подтверждающим принятие жалобы, является талон, зарегистрированный в журнале регистрации, выдаваемый административным отделом, где указывается место получения ответа на данную жалобу. О ходе рассмотрения жалобы можно узнать по контактному телефону: 27-29-90.</w:t>
      </w:r>
    </w:p>
    <w:bookmarkEnd w:id="12"/>
    <w:bookmarkStart w:name="z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департамента внутренней политики Алматинской области: почтовый адрес - 040000, город Талдыкорган, ул. Тауелсиздик, дом N 38, кабинет 634.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директора департамента внутренней политики Алматинской области: 27-35-61.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заместителя директора департамента внутренней политики Алматинской области: 27-24-25.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специалистов отдела информационной политики и мониторинга средств массовой информации департамента внутренней политики Алматинской области: 27-01-71.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9.00.до 18.00, перерыв с 13.00 до 14.00.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личного приема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директором департамента внутренней политики Алматинской области - третий четверг месяца с 15.00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заместителем директора департамента внутренней политики - по пятницам с 10.00. до 13.00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вышестоящей организации: акимат Алматинской области - город Талдыкорган, улица Тауелсиздик, N  38. Тел: 27-10-53, факс 27-25-33.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25. Другая полезная информация для потребителя размещена на официальном сайте акимата Алматинской области: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www.zhetysu-gov.kz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области"</w:t>
      </w:r>
    </w:p>
    <w:bookmarkEnd w:id="15"/>
    <w:bookmarkStart w:name="z10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Значение показателей качества и доступности.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2313"/>
        <w:gridCol w:w="2653"/>
        <w:gridCol w:w="2953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последую-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щем году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раза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</w:tbl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 (перерегистрацию)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граждан, занимающихся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миссионерской деятельностью"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апреля 2008 года N 75</w:t>
      </w:r>
    </w:p>
    <w:bookmarkEnd w:id="17"/>
    <w:bookmarkStart w:name="z1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"Постановка на учетную</w:t>
      </w:r>
      <w:r>
        <w:br/>
      </w:r>
      <w:r>
        <w:rPr>
          <w:rFonts w:ascii="Times New Roman"/>
          <w:b/>
          <w:i w:val="false"/>
          <w:color w:val="000000"/>
        </w:rPr>
        <w:t>
регистрацию (перерегистрацию) граждан, занимающихся</w:t>
      </w:r>
      <w:r>
        <w:br/>
      </w:r>
      <w:r>
        <w:rPr>
          <w:rFonts w:ascii="Times New Roman"/>
          <w:b/>
          <w:i w:val="false"/>
          <w:color w:val="000000"/>
        </w:rPr>
        <w:t>
миссионерской деятельностью"</w:t>
      </w:r>
    </w:p>
    <w:bookmarkEnd w:id="18"/>
    <w:bookmarkStart w:name="z10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Постановка на учетную регистрацию - это учет граждан Республики Казахстан, иностранцев и лиц без гражданства, которые осуществляют миссионерскую деятельность на территории Республики Казахстан. Осуществление миссионерской деятельности без учетной регистрации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Форма оказания данной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Постановка на учетную регистрацию (перерегистрацию) граждан, занимающихся миссионерской деятельностью оказывается на основании следующих законодательных 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статьи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15 января 1992 года "О свободе вероисповедания и религиозных объединениях";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постановления Правительства Республики Казахстан от 17 июля 2003 года </w:t>
      </w:r>
      <w:r>
        <w:rPr>
          <w:rFonts w:ascii="Times New Roman"/>
          <w:b w:val="false"/>
          <w:i w:val="false"/>
          <w:color w:val="000000"/>
          <w:sz w:val="28"/>
        </w:rPr>
        <w:t>N 702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Правительства Республики Казахстан от 28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N 136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Данную государственную услугу предоставляет департамент внутренней политики Алматинской области, находящийся по адресу: город Талдыкорган, улица Тауелсиздик, дом 38, официальный сайт акимата Алматинской области области: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www.zhetysu-gov.kz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Результатом данной государственной услуги является свидетельство об учетной регистрации граждан Республики Казахстан, иностранцев и лиц без гражданства, осуществляющих миссионерскую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Государственная услуга оказывается гражданам Республики Казахстан, иностранцам и лицам без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Сроки ограничений по времени при оказании данной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сроки оказания данной государственной услуги с момента регистрации письменного обращения физических лиц - в течение 7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максимально допустимое время ожидания в очереди при сдаче необходимых документов не более - 40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государственной услуги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Данная государственная услуга оказывается физическим лицам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9. Стандарт оказания данной государственной услуги размещен на визуальном источнике информации в кабинете отдела по работе с политическими партиями и религиозными объединениями департамента внутренней политики Алматинской области и в газетах "Жетісу", "Огни Алатау", на официальном сайте акимата Алматинской области: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www.zhetysu-gov.kz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департамента внутренней политики Алматинской области: прием документов в кабинете 632 ежедневно с 9.00 до 18.00 часов с перерывом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Выходные дни: суббота и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Предварительной записи и ускоренного обслуживания физических лиц для получения данной государственной услуги не существует.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отделе по работе с политическими партиями и религиозными объединениями департамента внутренней политики Алматинской области для предоставления данной государственной услуги созданы следующие условия: стол и два стула.</w:t>
      </w:r>
    </w:p>
    <w:bookmarkEnd w:id="20"/>
    <w:bookmarkStart w:name="z1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данной государственной услуги потребителю необходимо предоставить в отдел по работе с религиозными объединениями департамента внутренней политики Алматинской области следующие документы согласно перечню: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 вероисповедной принадлежности, территории и срока миссионерской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доверенности или иного документа, выданного религиозным объединением на право осуществления миссионерской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регистрации или иного документа, удостоверяющего, что религиозное объединение, которое представляет миссионер, является официально зарегистрированным в соответствии с законодательством своей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вызов религиозного объединения, зарегистрированного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литературу, аудио-видеоматериалы и (или) иные предметы религиозного назначения, предназначенные для миссионерской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указанных документов заявитель предъявляет паспорт или иной документ, удостоверяющий личность, зарегистрированный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13. Местом выдачи бланков, форм заявлений о постановке на учетную регистрацию (перерегистрацию) граждан, занимающихся миссионерской деятельностью является отдел по работе с политическими партиями и религиозными объединениями департамента внутренней политики Алматинской области, кабинет 632, официальный сайт акимата Алматинской области: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www.zhetysu-gov.kz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14. Заявления и другие документы, необходимые для получения государственной услуги потребителем сдаются лично специалистам отдела по работе с политическими партиями и религиозными объединениями департамента внутренней политики Алматинской области, кабинет 632, тел.: 27-38-24.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15. Потребитель после сдачи всех необходимых документов, получает талон, в котором содержится дата получения потребителем данной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16. Выдача свидетельство об учетной регистрации иностранного гражданина, осуществляющего миссионерскую деятельность осуществляется при личном посещении потребителем отдела по работе с политическими партиями и религиозными объединениями департамента внутренней политики Алматинской области, по адресу: город Талдыкорган, ул. Тауелсиздик № 38, кабинет 632, телефон 27-38-24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17. Основанием для приостановления или отказа в предоставлении данной государственной услуги физическому лицу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непредоставление всех необходимых документов, предусмотренных п.12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указание неполной или недостоверной информации в документах, предусмотренных п.12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18. Специалисты отдела по работе с политическими партиями и религиозными объединениями департамента внутренней политики Алматинской области по отношению к потребителю данной государственной услуги руководствуются следующими принципами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 и дача исчерпывающей информации о данной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защиты и конфиденциальности информации о содержании документов потребителя.</w:t>
      </w:r>
    </w:p>
    <w:bookmarkEnd w:id="22"/>
    <w:bookmarkStart w:name="z1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3"/>
    <w:bookmarkStart w:name="z9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данной государственной услуги потребителям измеряются показателями качества и доступности в соответствии с приложением к настоящему стандарту (таблица "Значение показателей качества и доступности").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20. Целевые значения показателей качества и доступности государственных услуг, по которым оценивается работа отдела по работе с политическими партиями и религиозными объединениями департамента внутренней политики Алматинской области, ежегодно утверждаются специально созданными рабочими группами.</w:t>
      </w:r>
    </w:p>
    <w:bookmarkEnd w:id="24"/>
    <w:bookmarkStart w:name="z1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5"/>
    <w:bookmarkStart w:name="z9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Порядок обжалования действий (бездействий) отдела по работе с религиозными объединениями департамента внутренней политики Алматинской области разъясняются заместителем директора департамента внутренней политики Алматинской области, председателем комиссии по постановке на учетную регистрацию (перерегистрацию) граждан, занимающихся миссионерской деятельностью кабинет 639, телефон: 27-24-25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22. Жалоба подается на имя директора департамента внутренней политики Алматинской области в административный отдел для регистрации, кабинет 640, тел.: 27-35-61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23. Документом, подтверждающим принятие жалобы, является талон, зарегистрированный в журнале регистрации, выдаваемый административным отделом департамента внутренней политики Алматинской области, где указывается место получения ответа на поданную жалобу и срок рассмотрения жалобы. О ходе рассмотрения жалобы можно узнать у сотрудников административного отдела департамента внутренней политики Алматинской области по контактному телефону: 27-29-90.</w:t>
      </w:r>
    </w:p>
    <w:bookmarkEnd w:id="26"/>
    <w:bookmarkStart w:name="z1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27"/>
    <w:bookmarkStart w:name="z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департамента внутренней политики Алматинской области: почтовый адрес - 040000, город Талдыкорган, ул. Тауелсиздик, дом N 38, кабинет 632.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директора департамента внутренней политики Алматинской области: 27-35-61.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заместителя директора департамента внутренней политики Алматинской области: 27-24-25.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специалистов отдела информационной политики и мониторинга средств массовой информации департамента внутренней политики Алматинской области: 27-38-24.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9.00.до 18.00, перерыв с 13.00 до 14.00.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личного приема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директором департамента внутренней политики Алматинской области - третий четверг месяца с 15.00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заместителем директора департамента внутренней политики - по пятницам с 10.00. до 13.00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вышестоящей организации: акимат Алматинской области - город Талдыкорган, улица Тауелсиздик, № 38. Тел: 27-10-53, факс 27-25-33.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 акимата Алматинской области: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www.zhetysu-gov.kz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 (перерегистрацию)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граждан, занимающихся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миссионерской деятельностью"</w:t>
      </w:r>
    </w:p>
    <w:bookmarkEnd w:id="29"/>
    <w:bookmarkStart w:name="z10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</w:t>
      </w:r>
      <w:r>
        <w:br/>
      </w:r>
      <w:r>
        <w:rPr>
          <w:rFonts w:ascii="Times New Roman"/>
          <w:b/>
          <w:i w:val="false"/>
          <w:color w:val="000000"/>
        </w:rPr>
        <w:t>
Значения показателей качества и доступности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2433"/>
        <w:gridCol w:w="1349"/>
        <w:gridCol w:w="2627"/>
        <w:gridCol w:w="90"/>
        <w:gridCol w:w="1053"/>
        <w:gridCol w:w="1055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1185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75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945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66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