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15d5" w14:textId="7c41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15 апреля 2008 года N 70. Зарегистрировано Департаментом юстиции Алматинской области 25 апреля 2008 года за N 2005. Утратило силу - постановлением акимата Алматинской области от 17 ноября 2009 года N 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Алматинской области от 17.11.2009 N 203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27 ноября 2000 года "Об административных процедурах" и в целях реализации постановлений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от 30 июня </w:t>
      </w:r>
      <w:r>
        <w:rPr>
          <w:rFonts w:ascii="Times New Roman"/>
          <w:b w:val="false"/>
          <w:i w:val="false"/>
          <w:color w:val="000000"/>
          <w:sz w:val="28"/>
        </w:rPr>
        <w:t>N 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прилагаемый стандарт оказания государственной услуги "Выдача заключения о наличии у вывозимого предмета культурной ценности".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настоящего постановления возложить на заместителя акима Алматинской области С. Муканова.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/>
          <w:color w:val="000000"/>
          <w:sz w:val="28"/>
        </w:rPr>
        <w:t xml:space="preserve"> Аким области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"15" апреля 2008 года N 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заключения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 вывозимого предмета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культурной ценности"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"Выдача заключения о наличии у</w:t>
      </w:r>
      <w:r>
        <w:br/>
      </w:r>
      <w:r>
        <w:rPr>
          <w:rFonts w:ascii="Times New Roman"/>
          <w:b/>
          <w:i w:val="false"/>
          <w:color w:val="000000"/>
        </w:rPr>
        <w:t>
вывозимого предмета культурной ценности"</w:t>
      </w:r>
    </w:p>
    <w:bookmarkEnd w:id="3"/>
    <w:bookmarkStart w:name="z5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государственной услуги: выдача заключения о наличии у вывозимого предмета культурной ценности.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Данный вид услуги оказывается на основании подпункта 6)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культуре" и постановления Правительства Республики Казахстан от 1 июня 2007 года </w:t>
      </w:r>
      <w:r>
        <w:rPr>
          <w:rFonts w:ascii="Times New Roman"/>
          <w:b w:val="false"/>
          <w:i w:val="false"/>
          <w:color w:val="000000"/>
          <w:sz w:val="28"/>
        </w:rPr>
        <w:t>N 447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экспертизы культурных ценностей, вывозимых и ввозимых в Республику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(ГУ) "Управление культуры Алматинской области", находящийся по адресу: г. Талдыкорган, ул. Тауелсиздик,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государственной услуги является выдача заключения о наличии у вывозимого предмета культурной ценности.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- в течении пяти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сдачи необходимых документов - в течении одного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в течении одного календарного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на бесплатной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размещена на сайте областного управления культуры http:// www. kultura.zhetusy-gov.kz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понедельник - пятница с 09.00 часов до 18.00 часов, обеденный перерыв с 13.00 до 14.00 часов, без предварительной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Акимата Алматинской области, имеются информационные стенды с образцами заполненных бланков.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необходимых документов и требований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гражданина, или свидетельство о регистрации (перерегистрации) юридического лица, заверенная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договора принимающей стороны о целях и условиях нахождения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 фотография размером 10x15 сантиметров каждой культурной ценности или ее составляющих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 подтверждающие право собственности на культурные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приказ руководителя организации о возложения ответственности на определенное лицо за сохранности культурных ценностей на период временного вывоза - для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предметы, рассматреваемые как культурные ценности, подлежащие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 город Талдыкорган, улица Тауелсиздик, 38, ГУ "Управление культуры Алматинской области", кабинет номер 614, телефон 27-35-64, отдел по охране историко-культурного наследия.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Место заполнения и сдачи документов город Талдыкорган, улица Тауелсиздик, 38, ГУ "Управление культуры Алматинской области", кабинет номер 614, телефон 27-35-64.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документы выдается уведомление о получении заявления и материалов к нему с указанием его регистрационного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Способ предоставления, результата оказания государственной услуги осуществляется при личном посещении Управление культуры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предоставления неполного пакета документов государственная услуга не оказывается.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работе Государственное учреждение Управление культуры руководствуется такими принципами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исчерпывающая информация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информации о содержании документов потребителя.</w:t>
      </w:r>
    </w:p>
    <w:bookmarkEnd w:id="9"/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End w:id="11"/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Порядок обжалования действий (бездействий) должностных лиц и оказывает содействие в подготовке жалобы: ГУ "Управление культуры Алматинской области", кабинет номер 614.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в государственное учреждение "Управление культуры Алматинской области", адрес: город Талдыкорган, улица Тауелсыздык, 38, кабинет номер 614 тел 27-35-64. Заявления принимаются в письменном или электронном вариантах через канцелярию ГУ "Управление культуры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жалоб, поступивших в управление культуры осуществляется в порядке и сроки, предусмотренных законодательством Республики Казахстан. Информацию о ходе ее рассмотрения можно получить в государственном учреждении "Управление культуры Алматинской области", по адресу: город Талдыкорган, улица Тауелсыздык, 38, кабинет номер 614, тел 27-35-64.</w:t>
      </w:r>
    </w:p>
    <w:bookmarkEnd w:id="13"/>
    <w:bookmarkStart w:name="z1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Контактные данные начальника ГУ "Управление культуры Алматинской области": почтовый адрес - 480000, город Талдыкорган, улица Тауелсыздык, 38, кабинет номер 613.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начальника управления культуры Алматинской области: 27-35-67.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начальника отдела историко-культурного наследия: кабинет 611, тел: 27-15-97.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гл.специалиста историко-культурного наследия: кабинет 614, тел: 27-35-64.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до 18.00, перерыв с 13.00 до 14.00.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личного приема физических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начальником управления культуры Алматинской области - среда с 10.00. до 12.00. часов, перерыв с 13.00 до 14.00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начальником отдела историко-культурного наследия: ежедневно с 9.00. до 18.00, перерыв с 13.00 до 14.00.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вышестоящей организации: акимат Алматинской области - г. Талдыкорган, улица Тауелсиздик,38. тел.27-35-67, факс:27-16-19.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Другая полезная информация для потребителя размещена на официальном сайте областного управления культуры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http://www.kultura.zhetysy-gov.kz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заключения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 вывозимого предмета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культурной ценности"</w:t>
      </w:r>
    </w:p>
    <w:bookmarkEnd w:id="16"/>
    <w:bookmarkStart w:name="z5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Значение показателей качества и доступности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7"/>
        <w:gridCol w:w="2611"/>
        <w:gridCol w:w="2811"/>
        <w:gridCol w:w="2551"/>
      </w:tblGrid>
      <w:tr>
        <w:trPr>
          <w:trHeight w:val="30" w:hRule="atLeast"/>
        </w:trPr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документа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 ожидавших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40 минут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 данному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виду услуг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