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6c97" w14:textId="b086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врачебного свидетельства о смерти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апреля 2008 года N 84. Зарегистрировано Департаментом юстиции Алматинской области 20 мая 2008 года за N 2009. Утратило силу - постановлением акимата Алматинской области от 17 ноября 2009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Алматинской области от 17.11.2009 N 203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 целях реализации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стандартов оказания государственных услуг", N 561 от 30 июня 2007 года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реестра государственных услуг, оказываемых физическим и юридическим лицам", акимат Алматинской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стандарт государственной услуги по выдаче врачебного свидетельства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руководителя аппарата области Е. Нурбекова.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врачебного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о смерти" поликлиниками,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сельскими больницами, врачебными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амбулаториями, областными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региональными, специализированными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учреждениями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18 апреля 2008 года N 84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"Выдача врачебного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о смерти поликлиниками, сельскими больницами,</w:t>
      </w:r>
      <w:r>
        <w:br/>
      </w:r>
      <w:r>
        <w:rPr>
          <w:rFonts w:ascii="Times New Roman"/>
          <w:b/>
          <w:i w:val="false"/>
          <w:color w:val="000000"/>
        </w:rPr>
        <w:t>
врачебными амбулаториями, областными и региональными,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специализированными учреждениями управления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врачебного свидетельства о смерти медицинского документа, удостоверяющего случай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Вышестоящий орган Управление здравоохранения акима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граждане Республики Казахстан и иностранные лица ближнего и дальнего зарубежья, все государственные, частные организации 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Врачебное свидетельство о смерти выдается на основании приказа Министра здравоохранения Республики Казахстан от 27 августа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520 </w:t>
      </w:r>
      <w:r>
        <w:rPr>
          <w:rFonts w:ascii="Times New Roman"/>
          <w:b w:val="false"/>
          <w:i w:val="false"/>
          <w:color w:val="000000"/>
          <w:sz w:val="28"/>
        </w:rPr>
        <w:t>"О введении медицинской документации, удостоверяющей случаи рождения, смерти и перинатальной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Данную государственную услугу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казенное предприятие поликлиника "Центральной районной больницы Аксуского района" (далее - ГКП), находящееся по адресу: Алматинская область, Аксуский район, пос. Жансугурово, ул. Жансугурово, 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aksubol@mail.ru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ГКП поликлиника "Центральной районной больницы Алакольского района", находящееся по адресу: Алматинская область, Алакольский район, г. Ушарал, ул. Богенбай-батыра, 148,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usharal_bolnica@mail.ru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ГКП поликлиника "Центральной районной больницы Балхашского района, находящееся по адресу: Алматинская область, Балхашский район, с. Баканас, ул. Ахметова, 14,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balhash_crb@mail.kz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ГКП поликлиника "Центральной районной больницы Енбекшиказахского района", находящееся по адресу: Алматинская область, Енбекшиказахский район, г. Есик, ул. Алматинская, 209,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gkp_esik@mail.ru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ГКП поликлиника "Центральной районной больницы Ескельдинского района", находящееся по адресу: Алматинская область, Ескельдинский район, пос. Карабулак, ул. Ауэзова, 12,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crbeskeldi@mail.ru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ГКП поликлиника "Центральной районной больницы Жамбылского района",находящееся по адресу: Алматинская область, Жамбылский район, с. Узынагаш, ул. Карасай-батыра, 259,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gkp_crb_jambul@mail.ru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ГКП поликлиника "Центральной районной больницы Илийского района", находящееся по адресу: Алматинская область, Илийский район, пос. Отеген-батыр, ул. Титова, 30,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ilizrb@mail.ru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ГКП поликлиника "Центральной районной больницы Карасайского района", находящееся по адресу: Алматинская область, Карасайский район, г. Каскелен, ул. Жангозина, 14,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crbkaskelen@mail.ru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ГКП поликлиника "Центральной районной больницы Каратальского района", находящееся по адресу: Алматинская область, Каратальский район, г. Уштобе, ул. Момышулы, 229,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karatalcrb@mail.ru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ГКП поликлиника "Центральной районной больницы Кербулакского района", находящееся по адресу: Алматинская область, Кербулакский район, пос. Сарыозек, ул. Асфендиярова, 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kerbolnica@mail.ru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ГКП поликлиника "Центральной районной больницы Коксуского района", находящееся по адресу: Алматинская область, Коксуский район, пос. Балпык-би, ул. Измайлова, 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crb_koksu@mail.ru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ГКП поликлиника "Центральной районной больницы Панфиловского района", находящееся по адресу: Алматинская область, Панфиловский район, г. Жаркент, ул. Л. Асановой, 19,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praybol@mail.kz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ГКП поликлиника "Центральной районной больницы Райымбекского района", находящееся по адресу: Алматинская область, Райымбекский район, с. Кеген, ул. Сатпаева, 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asem@mail.ru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ГКП поликлиника "Центральной районной больницы Саркандского района", находящееся по адресу: Алматинская область, Саркандский район, г. Сарканд, ул. Чепрасова, 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crbsarkand@mail.ru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ГКП поликлиника "Центральной районной больницы Талгарского района", находящееся по адресу: Алматинская область, Талгарский район, г. Талгар, ул. Кунаева, 97,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crbtalgar@mail.kz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ГКП поликлиника "Центральной районной больницы Уйгурского района", находящееся по адресу: Алматинская область, Уйгурский район, с. Чунджа, ул. Жуаш, 65,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crb_chundzha@mail.ru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ГКП поликлиника "Городской больницы Капшагай", находящееся по адресу: Алматинская область, г. Капшагай, 5 микрорайон,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gkp31@mail.ru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ГКП поликлиника "Городской больницы г. Текели", находящееся по адресу: Алматинская область, г. Текели, ул. Октябрьская, 25,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gb-tekeli-kan@mail.ru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учреждение "Сельская больница Капал Аксуского района" (далее - ГУ), находящееся по адресу: Алматинская область, Аксуский район, с. Капал,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ГУ "Сельская больница Матай Аксуского района", находящееся по адресу: Алматинская область, Аксуский район, ст. Матай,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ГУ "Сельская больница Кабанбай Алакольского района", находящееся по адресу: Алматинская область, Алакольский район, с. Кабанбай,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ГУ "Сельская больница Токжайлау Алакольского района", находящееся по адресу: Алматинская область, Алакольский район, с. Токжайлау,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ГУ "Сельская больница ст. Достык Алакольского района", находящееся по адресу: Алматинская область, Алакольский район, ст. Достык,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ГУ "Сельская больница Топар Балхашского района", находящееся по адресу: Алматинская область, Балхашский район, с. Топар,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ГУ "Сельская больница Карой Балхашского района", находящееся по адресу: Алматинская область, Балхашский район, с. Карой,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ГУ "Сельская больница Куйган Балхашского района", находящееся по адресу: Алматинская область, Балхашский район, с. Куйган,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ГУ "Сельская больница Акколь Балхашского района", находящееся по адресу: Алматинская область, Балхашский район, с. Акколь,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ГУ "Сельская больница Бакбакты Балхашского района", находящееся по адресу: Алматинская область, Балхашский район, с. Бакбакты,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ГУ "Сельская больница Шелек Енбекшиказахского района", находящееся по адресу: Алматинская область, Енбекшиказахский район, с. Шелек,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ГУ "Сельская больница Маловодное Енбекшиказахского района", находящееся по адресу: Алматинская область, Енбекшиказахский район, с. Маловодное,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ГУ "Сельская больница Фабричное Жамбылского района", находящееся по адресу: Алматинская область, Жамбылский район, пос. Фабричное,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ГУ "Сельская больница Мынбаево Жамбылского района", находящееся по адресу: Алматинская область, Жамбылский район, с. Мынбаево,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ГУ "Сельская больница ст. Узынагаш Жамбылского района", находящееся по адресу: Алматинская область, Жамбылский район, ст. Узынагаш,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ГУ "Сельская больница Боралдай Илийского района", находящееся по адресу: Алматинская область, Илийский район, с. Боралдай,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ГУ "Сельская больница Жетыген Илийского района", находящееся по адресу: Алматинская область, Илийский район, с. Жетыген,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ГУ "Сельская больница Акши Илийского района", находящееся по адресу: Алматинская область, Илийский район, с. Акши,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ГУ "Сельская больница Шамалган Карасайского района", находящееся по адресу: Алматинская область, Карасайский район, с. Шамалган,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ГУ "Сельская больница Каменка Карасайского района", находящееся по адресу: Алматинская область, Карасайский район, с. Каменка,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ГУ "Сельская больница ст. Шамалган Карасайского района", находящееся по адресу: Алматинская область, Карасайский район, ст. Шамалган,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ГУ "Сельская больница Алмалы Каратальского района", находящееся по адресу: Алматинская область, Каратальский район, с. Алмалы,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ГУ "Сельская больница Когалы Кербулакского района", находящееся по адресу: Алматинская область, Кербулакский район, с. Когалы,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ГУ "Сельская больница Басши Кербулакского района", находящееся по адресу: Алматинская область, Кербулакский район, с. Басши,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ГУ "Сельская больница Коктал Панфиловского района", находящееся по адресу: Алматинская область, Панфиловский район, с. Коктал,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ГУ "Сельская больница Коныролен Панфиловского района", находящееся по адресу: Алматинская область, Панфиловский район, с. Коныролен,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ГУ "Сельская больница Нарынкол Райымбекского района", находящееся по адресу: Алматинская область, Райымбекский район, с. Нарынкол,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ГУ "Сельская больница Жаланаш Райымбекского района", находящееся по адресу: Алматинская область, Райымбекский район, с. Жаланаш,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ГУ "Сельская больница Сумбе Райымбекского района", находящееся по адресу: Алматинская область, Райымбекский район, с. Сумбе,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ГУ "Сельская больница Узынбулак Райымбекского района", находящееся по адресу: Алматинская область, Райымбекский район, с. Узынбулак,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ГУ "Сельская больница Лепсы Саркандского района", находящееся по адресу: Алматинская область, Саркандский район, пос. Лепсы,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ГУ "Сельская больница Панфилов Талгарского района", находящееся по адресу: Алматинская область, Талгарский район, с. Панфилов,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ГУ "Сельская больница Нура Талгарского района", находящееся по адресу: Алматинская область, Талгарский район, с. Нура,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ГУ "Сельская больница Кетмен Уйгурского района", находящееся по адресу: Алматинская область, Уйгурский район, с. Кетмен,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ГУ "Сельская больница Чарын Уйгурского района", находящееся по адресу: Алматинская область, Уйгурский район, с. Чарын,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ГУ "Сельская больница Сумбе Уйгурского района", находящееся по адресу: Алматинская область, Уйгурский район, с. Сумбе,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ГУ "Сельская больница Рудничный г. Текели", находящееся по адресу: Алматинская область, г. Текели,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ГУ "Врачебная амбулатория Арасан Аксуского района", находящееся по адресу: Алматинская область, Аксуский район, с. Арасан,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ГУ "Врачебная амбулатория Суыксай Аксуского района", находящееся по адресу: Алматинская область, Аксуский район, с. Суыксай,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ГУ "Врачебная амбулатория Кошкентал Аксуского района", находящееся по адресу: Алматинская область, Аксуский район, с. Кошкентал,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ГУ "Врачебная амбулатория Кызылагаш Аксуского района", находящееся по адресу: Алматинская область, Аксуский район, с. Кызылагаш,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ГУ "Врачебная амбулатория Сагабуйен Аксуского района", находящееся по адресу: Алматинская область, Аксуский район, с. Сагабуйен,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ГУ "Врачебная амбулатория Кызылту Аксуского района", находящееся по адресу: Алматинская область, Аксуский район, с. Кызылту,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ГУ "Врачебная амбулатория Аксу Аксуского района", находящееся по адресу: Алматинская область, Аксуский район, с. Аксу,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ГУ "Врачебная амбулатория Кокжайдак Аксуского района", находящееся по адресу: Алматинская область, Аксуский район, с. Кокжайдак,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ГУ "Врачебная амбулатория Каракоз Аксуского района", находящееся по адресу: Алматинская область, Аксуский район, с. Каракоз,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ГУ "Врачебная амбулатория Жаналык Аксуского района", находящееся по адресу: Алматинская область, Аксуский район, с. Жаналык,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ГУ "Врачебная амбулатория Ойтоган Аксуского района", находящееся по адресу: Алматинская область, Аксуский район, с. Ойтоган,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ГУ "Врачебная амбулатория Кенжыра Аксуского района", находящееся по адресу: Алматинская область, Аксуский район, с. Кенжыра,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ГУ "Врачебная амбулатория Кураксу Аксуского района", находящееся по адресу: Алматинская область, Аксуский район, с. Кураксу,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ГУ "Врачебная амбулатория Актубек Алаколького района", находящееся по адресу: Алматинская область, Алакольский район, с. Актубек,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ГУ "Врачебная амбулатория Бесколь Алакольского района", находящееся по адресу: Алматинская область, Алакольский район, с. Бесколь,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ГУ "Врачебная амбулатория Булакты Алакольского района", находящееся по адресу: Алматинская область, Алакольский район, с. Булакты,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ГУ "Врачебная амбулатория Жайпак Алакольского района", находящееся по адресу: Алматинская область, Алакольский район, с. Жайпак,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ГУ "Врачебная амбулатория Жанама Алакольского района", находящееся по адресу: Алматинская область, Алакольский район, с. Жанама,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ГУ "Врачебная амбулатория Енбекши Алакольского района", находящееся по адресу: Алматинская область, Алакольский район, с. Енбекши,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ГУ "Врачебная амбулатория Камыскала Алакольского района", находящееся по адресу: Алматинская область, Алакольский район, с. Камыскала,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ГУ "Врачебная амбулатория Кызылащи Алакольского района", находящееся по адресу: Алматинская область, Алакольский район, с. Кызылащи,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ГУ "Врачебная амбулатория Казахстан Алакольского района", находящееся по адресу: Алматинская область, Алакольский район, с. Казахстан,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ГУ "Врачебная амбулатория Коктума Алакольского района", находящееся по адресу: Алматинская область, Алакольский район, с. Коктума,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ГУ "Врачебная амбулатория Теректы Алакольского района", находящееся по адресу: Алматинская область, Алакольский район, с. Теректы,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ГУ "Врачебная амбулатория Сапак Алакольского района", находящееся по адресу: Алматинская область, Алакольский район, с. Сапак,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ГУ "Врачебная амбулатория Ушбулак Алакольского района", находящееся по адресу: Алматинская область, Алакольский район, с. Ушбулак,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ГУ "Врачебная амбулатория Лепсинк Алакольского района", находящееся по адресу: Алматинская область, Алакольский район, с. Лепсинк,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ГУ "Врачебная амбулатория Жыланды Алакольского района", находящееся по адресу: Алматинская область, Алакольский район, с. Жыланды,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ГУ "Врачебная амбулатория Екпенды Алакольского района", находящееся по адресу: Алматинская область, Алакольский район, с. Екпенды,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ГУ "Врачебная амбулатория Кольбай Алакольского района", находящееся по адресу: Алматинская область, Алакольский район, с. Кольбай,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ГУ "Врачебная амбулатория Кызылкайын Алакольского района", находящееся по адресу: Алматинская область, Алакольский район, с. Кызылкайын,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ГУ "Врачебная амбулатория Балатопар Балхашского района", находящееся по адресу: Алматинская область, Балхашский район, с. Балатопар,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ГУ "Врачебная амбулатория Тургень Енбекшиказахского района", находящееся по адресу: Алматинская область, Енбекшиказахский район, с. Тургень,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 ГУ "Врачебная амбулатория Байтерек Енбекшиказахского района", находящееся по адресу: Алматинская область, Енбекшиказахский район, с. Байтерек,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ГУ "Врачебная амбулатория Жанашар Енбекшиказахского района", находящееся по адресу: Алматинская область, Енбекшиказахский район, с. Жанашар,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ГУ "Врачебная амбулатория Кырбалтабай Енбекшиказахского района", находящееся по адресу: Алматинская область, Енбекшиказахский район, с. Кырбалтабай,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ГУ "Врачебная амбулатория Коктобе Енбекшиказахского района", находящееся по адресу: Алматинская область, Енбекшиказахский район, с. Коктобе,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ГУ "Врачебная амбулатория Ават Енбекшиказахского района", находящееся по адресу: Алматинская область, Енбекшиказахский район, с. Ават,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ГУ "Врачебная амбулатория Болек Енбекшиказахского района", находящееся по адресу: Алматинская область, Енбекшиказахский район, с. Болек,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ГУ "Врачебная амбулатория Саймасай Енбекшиказахского района", находящееся по адресу: Алматинская область, Енбекшиказахский район, с. Саймасай,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ГУ "Врачебная амбулатория Ташкенсаз Енбекшиказахского района", находящееся по адресу: Алматинская область, Енбекшиказахский район, с. Ташкенсаз,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ГУ "Врачебная амбулатория Балтабай Енбекшиказахского района", находящееся по адресу: Алматинская область, Енбекшиказахский район, с. Балтабай,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ГУ "Врачебная амбулатория Каракемер Енбекшиказахского района", находящееся по адресу: Алматинская область, Енбекшиказахский район, с. Каракемер,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ГУ "Врачебная амбулатория Акши Енбекшиказахского района", находящееся по адресу: Алматинская область, Енбекшиказахский район, с. Акши,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ГУ "Врачебная амбулатория Кайназар Енбекшиказахского района", находящееся по адресу: Алматинская область, Енбекшиказахский район, с. Кайназар,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 ГУ "Врачебная амбулатория Совет Енбекшиказахского района", находящееся по адресу: Алматинская область, Енбекшиказахский район, с. Совет,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ГУ "Врачебная амбулатория Толе-би Енбекшиказахского района", находящееся по адресу: Алматинская область, Енбекшиказахский район, с. Толе-би,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ГУ "Врачебная амбулатория Красный Восток Енбекшиказахского района", находящееся по адресу: Алматинская область, Енбекшиказахский район, с. Красный Восток,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ГУ "Врачебная амбулатория Азат Енбекшиказахского района", находящееся по адресу: Алматинская область, Енбекшиказахский район, с. Азат,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ГУ "Врачебная амбулатория Ащибулак Енбекшиказахского района", находящееся по адресу: Алматинская область, Енбекшиказахский район, с. Ащибулак,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ГУ "Врачебная амбулатория Ащисай Енбекшиказахского района", находящееся по адресу: Алматинская область, Енбекшиказахский район, с. Ащисай,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ГУ "Врачебная амбулатория Достык Енбекшиказахского района", находящееся по адресу: Алматинская область, Енбекшиказахский район, с. Достык,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 ГУ "Врачебная амбулатория Кызылшарык Енбекшиказахского района", находящееся по адресу: Алматинская область, Енбекшиказахский район, с. Кызылшарык,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 ГУ "Врачебная амбулатория Бижаново Енбекшиказахского района", находящееся по адресу: Алматинская область, Енбекшиказахский район, с. Бижаново,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 ГУ "Врачебная амбулатория Корам Енбекшиказахского района", находящееся по адресу: Алматинская область, Енбекшиказахский район, с. Корам,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 ГУ "Врачебная амбулатория Каратурык Енбекшиказахского района", находящееся по адресу: Алматинская область, Енбекшиказахский район, с. Каратурык,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ГУ "Врачебная амбулатория Казахстан Енбекшиказахского района", находящееся по адресу: Алматинская область, Енбекшиказахский район, с. Казахстан,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ГУ "Врачебная амбулатория Каражота Енбекшиказахского района", находящееся по адресу: Алматинская область, Енбекшиказахский район, с. Каражота,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ГУ "Врачебная амбулатория Кайрат Енбекшиказахксуского района", находящееся по адресу: Алматинская область, Енбекшиказахский район, с. Кайрат,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 ГУ "Врачебная амбулатория Масак Енбекшиказахского района", находящееся по адресу: Алматинская область, Енбекшиказахский район, с. Масак,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ГУ "Врачебная амбулатория Тескенсу Енбекшиказахского района", находящееся по адресу: Алматинская область, Енбекшиказахский район, с. Тескенсу,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ГУ "Врачебная амбулатория Асысага Енбекшиказахского района", находящееся по адресу: Алматинская область, Енбекшиказахский район, с. Асысага,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ГУ "Врачебная амбулатория Байсеит Енбекшиказахского района", находящееся по адресу: Алматинская область, Енбекшиказахский район, с. Байсеит,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 ГУ "Врачебная амбулатория Малыбай Енбекшиказахского района", находящееся по адресу: Алматинская область, Енбекшиказахский район, с. Малыбай,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 ГУ "Врачебная амбулатория Нура Енбекшиказахского района", находящееся по адресу: Алматинская область, Енбекшиказахский район, с. Нура,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 ГУ "Врачебная амбулатория Алдабергеново Ескельдинского района", находящееся по адресу: Алматинская область, Ескельдинский район, с. Алдабергеново,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 ГУ "Врачебная амбулатория Жетысу Ескельдинского района", находящееся по адресу: Алматинская область, Ескельдинский район, с. Жетысу,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 ГУ "Врачебная амбулатория Каратальское Ескельдинского района", находящееся по адресу: Алматинская область, Ескельдинский район, с. Каратальское,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ГУ "Врачебная амбулатория Кокжазык Ескельдинского района", находящееся по адресу: Алматинская область, Ескельдинский район, с. Кокжазык,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ГУ "Врачебная амбулатория Целинное Ескельдинского района", находящееся по адресу: Алматинская область, Ескельдинский район, с. Целинное,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ГУ "Врачебная амбулатория Коныр Ескельдинского района", находящееся по адресу: Алматинская область, Ескельдинский район, с. Коныр,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127) ГУ "Врачебная амбулатория Ескельды-би Ескельдинского района", находящееся по адресу: Алматинская область, Ескельдинский район, с. Ескельды-би,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128) ГУ "Врачебная амбулатория Матибулак Жамбылского района", находящееся по адресу: Алматинская область, Жамбылский район, с. Матибулак,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129) ГУ "Врачебная амбулатория Айдарлы Жамбылского района", находящееся по адресу: Алматинская область, Жамбылский район, с. Айдарлы,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130) ГУ "Врачебная амбулатория Аккайнар Жамбылского района", находящееся по адресу: Алматинская область, Жамбылский район, с. Аккайнар,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131) ГУ "Врачебная амбулатория Аксенгир Жамбылского района", находящееся по адресу: Алматинская область, Жамбылский район, с. Аксенгир,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132) ГУ "Врачебная амбулатория Актерек Жамбылского района", находящееся по адресу: Алматинская область, Жамбылский район, с. Актерек,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133) ГУ "Врачебная амбулатория Бериктас Жамбылского района", находящееся по адресу: Алматинская область, Жамбылский район, с. Бериктас,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134) ГУ "Врачебная амбулатория Дегерес Жамбылского района", находящееся по адресу: Алматинская область, Жамбылский район, с. Дегерес,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135) ГУ "Врачебная амбулатория Унгуртас Жамбылского района", находящееся по адресу: Алматинская область, Жамбылский район, с. Унгуртас,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136) ГУ "Врачебная амбулатория Шиен Жамбылского района", находящееся по адресу: Алматинская область, Жамбылский район, с. Шиен,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137) ГУ "Врачебная амбулатория Жамбыл Жамбылского района", находящееся по адресу: Алматинская область, Жамбылский район, с. Жамбыл,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138) ГУ "Врачебная амбулатория Каракастек Жамбылского района", находящееся по адресу: Алматинская область, Жамбылский район, с. Каракастек,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139) ГУ "Врачебная амбулатория Карасу Жамбылского района", находящееся по адресу: Алматинская область, Жамбылский район, с. Карасу,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140) ГУ "Врачебная амбулатория Касымбек Жамбылского района", находящееся по адресу: Алматинская область, Жамбылский район, с. Касымбек,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141) ГУ "Врачебная амбулатория Улкен Жамбылского района", находящееся по адресу: Алматинская область, Жамбылский район, с. Улкен,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142) ГУ "Врачебная амбулатория Умбетали Жамбылского района", находящееся по адресу: Алматинская область, Жамбылский район, с. Умбетали,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143) ГУ "Врачебная амбулатория Первомайское Илийского района", находящееся по адресу: Алматинская область, Илийский район, с. Первомайское,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144) ГУ "Врачебная амбулатория Междуреченское Илийского района", находящееся по адресу: Алматинская область, Илийский район, с. Междуреченское,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145) ГУ "Врачебная амбулатория Байсерке Илийского района", находящееся по адресу: Алматинская область, Илийский район, с. Байсерке,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146) ГУ "Врачебная амбулатория Караой Илийского района", находящееся по адресу: Алматинская область, Илийский район, с. Караой,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147) ГУ "Врачебная амбулатория Ащибулак Илийского района", находящееся по адресу: Алматинская область, Илийский район, с. Ащибулак,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148) ГУ "Врачебная амбулатория Каз.Цик Илийского района", находящееся по адресу: Алматинская область, Илийский район, с. Каз.Цик,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149) ГУ "Врачебная амбулатория Чапаево Илийского района", находящееся по адресу: Алматинская область, Илийский район, с. Чапаево,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150) ГУ "Врачебная амбулатория Ынтымак Илийского района", находящееся по адресу: Алматинская область, Илийский район, с. Ынтымак,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151) ГУ "Врачебная амбулатория Жапек-батыр Илийского района", находящееся по адресу: Алматинская область, Илийский район, с. Жапек-батыр,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152) ГУ "Врачебная амбулатория 50 лет Каз.ССР Карасайского района", находящееся по адресу: Алматинская область, Карасайский район, с. 50 лет Каз. ССР,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153) ГУ "Врачебная амбулатория Алатау Карасайского района", находящееся по адресу: Алматинская область, Карасайский район, с. Алатау,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154) ГУ "Врачебная амбулатория Абай Карасайского района", находящееся по адресу: Алматинская область, Карасайский район, с. Абай,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155) ГУ "Врачебная амбулатория Жамбыл Карасайского района", находящееся по адресу: Алматинская область, Карасайский район, с. Жамбыл,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156) ГУ "Врачебная амбулатория Карагайлы Карасайского района", находящееся по адресу: Алматинская область, Карасайский район, с. Карагайлы,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157) ГУ "Врачебная амбулатория Жандосово Карасайского района", находящееся по адресу: Алматинская область, Карасайский район, с. Жандосово,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158) ГУ "Врачебная амбулатория Бекболат Ашекеева Карасайского района", находящееся по адресу: Алматинская область, Карасайский район, с. Б. Ашекеева,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159) ГУ "Врачебная амбулатория Райымбек Карасайского района", находящееся по адресу: Алматинская область, Карасайский район, с. Райымбек,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160) ГУ "Врачебная амбулатория Ельтай Карасайского района", находящееся по адресу: Алматинская область, Карасайский район, с. Ельтай,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161) ГУ "Врачебная амбулатория Акжар Карасайского района", находящееся по адресу: Алматинская область, Карасайский район, с. Акжар,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162) ГУ "Врачебная амбулатория Каргалы Карасайского района", находящееся по адресу: Алматинская область, Карасайский район, с. Каргалы,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163) ГУ "Врачебная амбулатория Коксай Карасайского района", находящееся по адресу: Алматинская область, Карасайский район, с. Коксай,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164) ГУ "Врачебная амбулатория Алмалыбак Карасайского района", находящееся по адресу: Алматинская область, Карасайский район, с. Алмалыбак,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165) ГУ "Врачебная амбулатория Бастобе Каратальского района", находящееся по адресу: Алматинская область, Каратальский район, с. Бастобе,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166) ГУ "Врачебная амбулатория Кальпе Каратальского района", находящееся по адресу: Алматинская область, Каратальский район, с. Кальпе,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167) ГУ "Врачебная амбулатория Ельтай Каратальского района", находящееся по адресу: Алматинская область, Каратальский район, с. Ельтай,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168) ГУ "Врачебная амбулатория Жанаталап Каратальского района", находящееся по адресу: Алматинская область, Каратальский район, с. Жанаталап,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169) ГУ "Врачебная амбулатория Каспан Кербулакского района", находящееся по адресу: Алматинская область, Кербулакский район, с. Каспан,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170) ГУ "Врачебная амбулатория Жайнак-батыр Кербулакского района", находящееся по адресу: Алматинская область, Кербулакский район, с. Жайнак-батыр,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171) ГУ "Врачебная амбулатория Жоламан Кербулакского района", находящееся по адресу: Алматинская область, Кербулакский район, с. Жоламан,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172) ГУ "Врачебная амбулатория Коксу Кербулакского района", находящееся по адресу: Алматинская область, Кербулакский район, с. Коксу,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173) ГУ "Врачебная амбулатория Карашокы Кербулакского района", находящееся по адресу: Алматинская область, Кербулакский район, с. Карашокы,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174) ГУ "Врачебная амбулатория Жаналык Кербулакского района", находящееся по адресу: Алматинская область, Кербулакский район, с. Жаналык,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175) ГУ "Врачебная амбулатория Коянкоз Кербулакского района", находящееся по адресу: Алматинская область, Кербулакский район, с. Коянкоз,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176) ГУ "Врачебная амбулатория Шанханай Кербулакского района", находящееся по адресу: Алматинская область, Кербулакский район, с. Шанханай,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177) ГУ "Врачебная амбулатория Сарыбастау Кербулакского района", находящееся по адресу: Алматинская область, Кербулакский район, с. Сарыбастау,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178) ГУ "Врачебная амбулатория Талдыбулак Кербулакского района", находящееся по адресу: Алматинская область, Кербулакский район, с. Талдыбулак,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179) ГУ "Врачебная амбулатория Кызылжар Кербулакского района", находящееся по адресу: Алматинская область, Кербулакский район, с. Кызылжар,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180) ГУ "Врачебная амбулатория Шаган Кербулакского района", находящееся по адресу: Алматинская область, Кербулакский район, с. Шаган,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181) ГУ "Врачебная амбулатория Алтынэмель Кербулакского района", находящееся по адресу: Алматинская область, Кербулакский район, с. Алтынэмель,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182) ГУ "Врачебная амбулатория Карагаш Кербулакского района", находящееся по адресу: Алматинская область, Кербулакский район, с. Карагаш,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183) ГУ "Врачебная амбулатория Аралтобе Кербулакского района", находящееся по адресу: Алматинская область, Кербулакский район, с. Аралтобе,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184) ГУ "Врачебная амбулатория ст. Коксу Коксуского района", находящееся по адресу: Алматинская область, Коксуский район, ст. Коксу,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185) ГУ "Врачебная амбулатория Мамбет Коксуского района", находящееся по адресу: Алматинская область, Коксуский район, с. Мамбет,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186) ГУ "Врачебная амбулатория ст. Айнабулак Коксуского района", находящееся по адресу: Алматинская область, Коксуский район, ст. Айнабулак,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187) ГУ "Врачебная амбулатория Октябрь Коксуского района", находящееся по адресу: Алматинская область, Коксуский район, с. Октябрь,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188) ГУ "Врачебная амбулатория Жетыжал Коксуского района", находящееся по адресу: Алматинская область, Коксуский район, с. Жетыжал,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189) ГУ "Врачебная амбулатория Мукры Коксуского района", находящееся по адресу: Алматинская область, Коксуский район, с. Мукры,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190) ГУ "Врачебная амбулатория Кокбастау Коксуского района", находящееся по адресу: Алматинская область, Коксуский район, с. Кокбастау,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191) ГУ "Врачебная амбулатория Алгабас Коксуского района", находящееся по адресу: Алматинская область, Коксуский район, с. Алгабас,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192) ГУ "Врачебная амбулатория Амангельды Коксуского района", находящееся по адресу: Алматинская область, Коксуский район, с. Амангельды,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193) ГУ "Врачебная амбулатория Пиджим Панфиловского района", находящееся по адресу: Алматинская область, Панфиловский район, с. Пиджим,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194) ГУ "Врачебная амбулатория Сарыбель Панфиловского района", находящееся по адресу: Алматинская область, Панфиловский район, с. Сарыбель,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195) ГУ "Врачебная амбулатория Енбекши Панфиловского района", находящееся по адресу: Алматинская область, Панфиловский район, с. Енбекши,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196) ГУ "Врачебная амбулатория Алтыуй Панфиловского района", находящееся по адресу: Алматинская область, Панфиловский район, с. Алтыуй,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197) ГУ "Врачебная амбулатория Киши Шиган Панфиловского района", находящееся по адресу: Алматинская область, Панфиловский район, с. Киши Шиган,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198) ГУ "Врачебная амбулатория Улкен Шиган Панфиловского района", находящееся по адресу: Алматинская область, Панфиловский район, с. Улкен Шиган,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199) ГУ "Врачебная амбулатория Шулокай Панфиловского района", находящееся по адресу: Алматинская область, Панфиловский район, с. Шулокай,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200) ГУ "Врачебная амбулатория Айдарлы Панфиловского района", находящееся по адресу: Алматинская область, Панфиловский район, с. Айдарлы,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201) ГУ "Врачебная амбулатория Ушарал Панфиловского района", находящееся по адресу: Алматинская область, Панфиловский район, с. Ушарал,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202) ГУ "Врачебная амбулатория Баскунчи Панфиловского района", находящееся по адресу: Алматинская область, Панфиловский район, с. Баскунчи,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203) ГУ "Врачебная амбулатория Аулиеагаш Панфиловского района", находящееся по адресу: Алматинская область, Панфиловский район, с. Аулиеагаш,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204) ГУ "Врачебная амбулатория Лесновка Панфиловкого района", находящееся по адресу: Алматинская область, Панфиловский район, с. Лесновка,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205) ГУ "Врачебная амбулатория Жаркент Панфиловского района", находящееся по адресу: Алматинская область, Панфиловский район, с. Жаркент,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206) ГУ "Врачебная амбулатория Алгабас Райымбекского района", находящееся по адресу: Алматинская область, Райымбекский район, с. Алгабас,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207) ГУ "Врачебная амбулатория Сарыжаз Райымбекского района", находящееся по адресу: Алматинская область, Райымбекский район, с. Сарыжаз,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208) ГУ "Врачебная амбулатория Карасаз Райымбекского района", находящееся по адресу: Алматинская область, Райымбекский район, с. Карасаз,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209) ГУ "Врачебная амбулатория Шалкоде Райымбекского района", находящееся по адресу: Алматинская область, Райымбекский район, с. Шалкоде,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210) ГУ "Врачебная амбулатория Жылысай Райымбекского района", находящееся по адресу: Алматинская область, Райымбекский район, с. Жылысай,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211) ГУ "Врачебная амбулатория Тогызбулак Райымбекского района", находящееся по адресу: Алматинская область, Райымбекский район, с. Тогызбулак,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212) ГУ "Врачебная амбулатория Каркара Райымбекского района", находящееся по адресу: Алматинская область, Райымбекский район, с. Каркара,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213) ГУ "Врачебная амбулатория Саты Райымбекского района", находящееся по адресу: Алматинская область, Райымбекский район, с. Саты,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214) ГУ "Врачебная амбулатория Ширганак Райымбекского района", находящееся по адресу: Алматинская область, Райымбекский район, с. Ширганак,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215) ГУ "Врачебная амбулатория Тасаши Райымбекского района", находящееся по адресу: Алматинская область, Райымбекский район, с. Тасаши,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216) ГУ "Врачебная амбулатория Жамбыл Райымбекского района", находящееся по адресу: Алматинская область, Райымбекский район, с. Жамбыл,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217) ГУ "Врачебная амбулатория Текес Райымбекского района", находящееся по адресу: Алматинская область, Райымбекский район, с. Текес,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218) ГУ "Врачебная амбулатория Кызылшекара Райымбекского района", находящееся по адресу: Алматинская область, Райымбекский район, с. Кызылшекара,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219) ГУ "Врачебная амбулатория Тегистик Райымбекского района", находящееся по адресу: Алматинская область, Райымбекский район, с. Тегистик,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220) ГУ "Врачебная амбулатория Кайнар Райымбекского района", находящееся по адресу: Алматинская область, Райымбекский район, с. Кайнар,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221) ГУ "Врачебная амбулатория Сарыбастау Райымбекского района", находящееся по адресу: Алматинская область, Райымбекский район, с. Сарыбастау,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222) ГУ "Врачебная амбулатория Кокбель Райымбекского района", находящееся по адресу: Алматинская область, Райымбекский район, с. Кокбель,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223) ГУ "Врачебная амбулатория Какпак Райымбекского района", находящееся по адресу: Алматинская область, Райымбекский район, с. Какпак,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224) ГУ "Врачебная амбулатория Койлык Саркандского района", находящееся по адресу: Алматинская область, Саркандский район, с. Койлык,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225) ГУ "Врачебная амбулатория Алмалы Саркандского района", находящееся по адресу: Алматинская область, Саркандский район, с. Алмалы,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226) ГУ "Врачебная амбулатория Черкасск Саркандского района", находящееся по адресу: Алматинская область, Саркандский район, с. Черкасск,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227) ГУ "Врачебная амбулатория Толебаева Саркандского района", находящееся по адресу: Алматинская область, Саркандский район, с. Толебаева,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228) ГУ "Врачебная амбулатория Екиаша Саркандского района", находящееся по адресу: Алматинская область, Саркандский район, с. Екиаша,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229) ГУ "Врачебная амбулатория Карабогет Саркандского района", находящееся по адресу: Алматинская область, Саркандский район, с. Карабогет,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230) ГУ "Врачебная амбулатория Пограничник Саркандского района", находящееся по адресу: Алматинская область, Саркандский район, с. Пограничник,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231) ГУ "Врачебная амбулатория Кокжиде Саркандского района", находящееся по адресу: Алматинская область, Саркандский район, с. Кокжиде,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232) ГУ "Врачебная амбулатория Коктерек Саркандского района", находящееся по адресу: Алматинская область, Саркандский район, с. Коктерек,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233) ГУ "Врачебная амбулатория Кызылту Талгарского района", находящееся по адресу: Алматинская область, Талгарский район, с. Кызылту,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234) ГУ "Врачебная амбулатория Кызылкайрат Талгарского района", находящееся по адресу: Алматинская область, Талгарский район, с. Кызылкайрат,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235) ГУ "Врачебная амбулатория Гульдала Талгарского района", находящееся по адресу: Алматинская область, Талгарский район, с. Гульдала,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236) ГУ "Врачебная амбулатория Карабулак Талгарского района", находящееся по адресу: Алматинская область, Талгарский район, с. Карабулак,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237) ГУ "Врачебная амбулатория Кендала Талгарского района", находящееся по адресу: Алматинская область, Талгарский район, с. Кендала,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238) ГУ "Врачебная амбулатория Талдыбулак Талгарского района", находящееся по адресу: Алматинская область, Талгарский район, с. Талдыбулак,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239) ГУ "Врачебная амбулатория Бесагаш Талгарского района", находящееся по адресу: Алматинская область, Талгарский район, с. Бесагаш,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240) ГУ "Врачебная амбулатория Туздыбастау Талгарского района", находящееся по адресу: Алматинская область, Талгарский район, с. Туздыбастау,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241) ГУ "Врачебная амбулатория Бельбулак Талгарского района", находящееся по адресу: Алматинская область, Талгарский район, с. Бельбулак,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242) ГУ "Врачебная амбулатория Береке Талгарского района", находящееся по адресу: Алматинская область, Талгарский район, с. Береке,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243) ГУ "Врачебная амбулатория Туганбай Талгарского района", находящееся по адресу: Алматинская область, Талгарский район, с. Туганбай,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244) ГУ "Врачебная амбулатория Малый Дехкан Уйгурского района", находящееся по адресу: Алматинская область, Уйгурский район, с. Малый Дехкан,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245) ГУ "Врачебная амбулатория Кольжат Уйгурского района", находящееся по адресу: Алматинская область, Уйгурский район, с. Кольжат,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246) ГУ "Врачебная амбулатория Ават Уйгурского района", находящееся по адресу: Алматинская область, Уйгурский район, с. Ават,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247) ГУ "Врачебная амбулатория Таскарасу Уйгурского района", находящееся по адресу: Алматинская область, Уйгурский район, с. Таскарасу,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248) ГУ "Врачебная амбулатория Большое Аксу Уйгурского района", находящееся по адресу: Алматинская область, Уйгурский район, с. Большое Аксу,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249) ГУ "Врачебная амбулатория Тигермен Уйгурского района", находящееся по адресу: Алматинская область, Уйгурский район, с. Тигермен,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250) ГУ "Врачебная амбулатория Заречное ГБ Капшагай", находящееся по адресу: Алматинская область, г. Капшагай, с. Заречное,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251) ГУ "Врачебная амбулатория Шенгельды ГБ Капшагай", находящееся по адресу: Алматинская область, г. Капшагай, с. Шенгельды,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252) ГУ "Врачебная амбулатория Кербулак ГБ Капшагай", находящееся по адресу: Алматинская область, г. Капшагай, с. Кербулак,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253) ГУ "Врачебная амбулатория Еркино", находящееся по адресу: Алматинская область, г. Талдыкорган, с. Еркино,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254) ГУ "Врачебная амбулатория Заря", находящееся по адресу: Алматинская область, г. Талдыкорган, с. Заря,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255) ГКП "Областная больница г. Талдыкорган", находящееся по адресу: Алматинская область, г. Талдыкорган, ул. Ескельды-би, 283,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hospital_tk@mail.ru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256) ГУ "Областная детская больница г. Талдыкорган", находящееся по адресу: Алматинская область, г. Талдыкорган, ул. Ескельды-би, 285,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guzodb@mail.ru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257) ГУ "Областной перинатальный центр г. Талдыкорган", находящееся по адресу: Алматинская область, г. Талдыкорган, микрорайон Каратал,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perinatal.tald@mail.ru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258) ГКП "Областной кардиологический центр г. Талдыкорган", находящееся по адресу: Алматинская область, г. Талдыкорган, ул. Гаухар-ана,87-а,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obl-kardio@mail.kz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259) ГУ "Областной онкологический диспансер г. Талдыкорган", находящееся по адресу: Алматинская область, г. Талдыкорган, ул. Абая, 316,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onkotald@yandex.ru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260) ГУ "Областной противотуберкулезный диспансер г. Талдыкорган", находящееся по адресу: Алматинская область, г. Талдыкорган, ул. Желтоксан, 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tktbd@mail.kz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261) ГУ "Областной наркологический диспансер г. Талдыкорган", находящееся по адресу: Алматинская область, г. Талдыкорган, ул. Каблиса-жырау,87,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OblNarkolog@mail.ru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262) ГУ "Региональный психоневрологический диспансер г. Талдыкорган", находящееся по адресу: Алматинская область, г. Талдыкорган, ул. Рустембекова, 152,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psichiatr-K@mail.kz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263) ГУ "Региональный кожновенерологический диспансер г. Талдыкорган", находящееся по адресу: Алматинская область, г. Талдыкорган, ул. Акын Сара, 187,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kojven.tald@mail.ru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264) ГУ "Региональная инфекционная больница г. Талдыкорган", находящееся по адресу: Алматинская область, г. Талдыкорган, ул. Абая, 243,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reginf2006@mail.ru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265) ГУ "Городская поликлиника г. Талдыкорган", находящееся по адресу: Алматинская область, г. Талдыкорган, ул. Гаухар-ана, 87,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266) ГКП "Городская больница - Диагностический центр г. Талдыкорган", находящееся по адресу: Алматинская область, г. Талдыкорган, ул. Гаухар-ана, 87,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diagnos.centr@mail.ru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267) ГКП "Алматинская многопрофильная клиническая больница", находящееся по адресу: г. Алматы, ул. Демченко,83,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amkb_buh@nursat.kz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268) ГУ "Областной кожновенерологический диспансер", находящееся по адресу: г. Алматы, ул. Жабаева, 69-а,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aokvd@itte.kz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269) ГУ "Алматинской областной центр психического здоровья и наркологических расстройств", находящееся по адресу: Алматинская область, г. Талгар, ул. Камо, 45,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270) ГУ "Региональный онкологический диспансер", находящееся по адресу: г. Алматы, ул. Демченко, 83,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arod@itte.kz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271) ГУ "Региональный противотуберкулезный диспансер", находящееся по адресу: Алматинская область, Талгарский район, с. Шимбулак,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artd.865050@mail.ru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272) ГУ "Туберкулезная больница Кабанбай", находящееся по адресу: Алматинская область, Алакольский район, с. Кабанбай,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273) ГУ "Туберкулезная больница Шелек", находящееся по адресу: Алматинская область, Енбекшиказахский район, с. Шелек,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274) ГУ "Туберкулезная больница Каракастек", находящееся по адресу: Алматинская область, Жамбылский район, с. Каракастек,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275) ГУ "Туберкулезная больница Акши", находящееся по адресу: Алматинская область, Илийский район, с. Акши,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276) ГУ "Туберкулезная больница Жаркент", находящееся по адресу: Алматинская область, Панфиловский район, г. Жаркент,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277) ГУ "Туберкулезная больница Сарканд", находящееся по адресу: Алматинская область, Саркандский район, г. Сарканд,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278) ГУ "Инфекционная больница Каскелен", находящееся по адресу: Алматинская область, Карасайский район, г. Каскелен,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Форма завершения (результат) оказываемой государственной услуги, которую получит потребитель: врачебное свидетельство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Государственная услуга оказывается всем обратившимся гражданам Республики Казахстан и иностранным лицам ближнего и дальнейшего зарубежья, всем государственным, частным организациям и предприятиям.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течении 7 дней с момента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до 45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услуги, - до 45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Стандарт оказания государственной услуги, как источника информации о требованиях к качеству и доступности оказания государственной услуги размещается на информационных стендах каждой государственной медицинской организации, оказывающей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График работы: ежедневно с 09.00 часов до 18.00 часов, перерыв: 13.00 часов - 14.00 часов, выходные дни: суббота и воскресенье.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Место предоставления услуги: зал ожидания каждого государственного медицинского учреждения, оказывающего данную услугу.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врачебного свидетельства о смерти необходимо предоставить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домовая книга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амбулаторная карта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справка из миграционной службы (если это иностранное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Для получения данной услуги сдается необходимый перечень документов, без заполнения бланков (форм заявлений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Необходимый перечень документов сдается участковому медицинскому работнику учреждения, оказывающего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Документами, подтверждающими,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являются журнал регистрации выдачи врачебного свидетельства о смерти и подпись потребителя в корешке врачебного свидетельства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Способ доставки документов: личное посещение или доставка курьером.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Оказание государственной услуги приостанавливается или дается отказ в ее предоставлении в случаях: неустановления личности, неполного перечня документов и наличия признаков насильственной смерти.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 работы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Потребителю государственной услуги будет представлена исчерпывающая информация об оказываемой государственной услуге, гарантировано вежливое и внимательное обращение персонала, а также обеспечение сохранности, защиты конфиденциальности информации о содержании документов потребителя.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 работы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Показатели качества и доступности государственных услуг, по которым оценивается работа Управления здравоохранения акима Алматинской области и его подведомственных медицинских учреждений, оказывающих данную услугу, ежегодно утверждаются специально созданными рабочими группами.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Разъяснение порядка обжалования действий (бездействий) уполномоченных должностных лиц и содействие в подготовке жалобы можно получить в вышестоящем государственном органе - Управления здравоохранения акима Алматинской области, контактный телефон: 21-07-63,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aoblzdrav@mail.ru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Жалоба подается на имя начальника Управления здравоохранения акима Алматинской области, по адресу: 040000, г. Талдыкорган, ул. Абая, 318, кабинет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23. Документом, подтверждающим принятие жалобы, является журнал регистрации обращений физических и юридических лиц. Информацию о ходе рассмотрения жалобы можно узнать по телефону: 21-07-63.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руководителей вышестоящей организации и государственных учреждений, оказывающих данную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управления здравоохранения Акима Алматинской области - Садыков Болат Нурмурзаевич, юридический адрес: г. Талдыкорган, ул. Абая, 318, кабинет 1, р.т. (8-7282) 21-07-63,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aoblzdrav@mail.ru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главный врач ГКП "ЦРБ Аксуского района" Управления здравоохранения акима Алматинской области - Жумагельдин Ашимгали Кусаинович, юридический адрес: Алматинская область, Аксуский район, пос. Жансугурово, ул Жансугурово, 1, рабочий телефон (8-72832) 2-29-64,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aksubol@mail.ru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главный врач ГКП "ЦРБ Алакольского района" Управления здравоохранения акима Алматинской области - Абдыгалымов Марат Сабетаевич, юридический адрес: Алматинская область, Алакольский район, г. Ушарал, ул. Богенбай - батыра, 148, рабочий телефон (8-72833) 2-13-50,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usharal_bolnica@mail.ru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главный врач ГКП "ЦРБ Балхашского района" Управления здравоохранения акима Алматинской области - Есимкулов Турлангазы Абдрахманович, юридический адрес: Алматинская область, Балхашский район, с. Баканас, ул. Ахметова, 14, рабочий телефон (8-72773) 9-13-32,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balhash_crb@mail.kz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главный врач ГКП "ЦРБ Енбекшиказахского района" Управления здравоохранения акима Алматинской области - Балакойшиев Болат Рысбаевич, юридический адрес: Алматинская область, Енбекшиказахский район, г. Есик, ул. Алматинская, 209, рабочий телефон (8-72775) 4-01-59,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gkp_esik@mail.ru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главный врач ГКП "ЦРБ Ескельдинского района" Управления здравоохранения акима Алматинской области - Албаков Ильзат Назымович, юридический адрес: Алматинская область, Ескельдинский район, пос. Карабулак, ул. Ауэзова, 12, рабочий телефон (8-72836) 3-08- 41,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crbeskeldi@mail.ru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главный врач ГКП "ЦРБ Жамбылского района" Управления здравоохранения акима Алматинской области - Молдакалыкова Догдыргуль Омиркуловна, юридический адрес: Алматинская область, Жамбылский район, с. Узынагаш, ул. Карасай-батыра, 259, рабочий телефон (8-72770) 2-21-75,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gkp_crb_jambul@mail.ru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главный врач ГКП "ЦРБ Илийского района" Управления здравоохранения акима Алматинской области - Турсынмуратова Бакытгуль Ескендировна, юридический адрес: Алматинская область, Илийский район, пос. Отеген-батыр, ул. Титова,30, рабочий телефон (8-72752) 2-36-93,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ilicrb@mail.ru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главный врач ГКП "ЦРБ Карасайского района" Управления здравоохранения акима Алматинской области - Бердыбеков Лесбек Конысбекович, юридический адрес: Алматинская область, Карасайский район, г. Каскелен, ул. Жангозина, 14, рабочий телефон (8-72771) 2-26-33,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crbkaskelen@mail.ru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главный врач ГКП "ЦРБ Каратальского района" Управления здравоохранения акима Алматинской области - Тапенов Рысхан Аманжолович, юридический адрес: Алматинская область, Каратальский район, г. Уштобе, ул. Момышулы, 229, рабочий телефон (8-72834) 2-22-64,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karatal_crb@mail.ru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главный врач ГКП "ЦРБ Кербулакского района" Управления здравоохранения акима Алматинской области - Аубакирова Алма Касеновна, юридический адрес: Алматинская область, Кербулакский район, пос. Сарыозек, ул. Асфендиярова, 1, рабочий телефон (8-72840) 3-18-34,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kerbulakcrb@mail.ru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главный врач ГКП "ЦРБ Коксуского района" Управления здравоохранения акима Алматинской области - Агибаев Гайни Бертаевич, юридический адрес: Алматинская область, Коксуский район, пос. Балпык-би, ул. Измайлова,4, рабочий телефон (8-72838) 2-17-49,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crb_koksu@mail.ru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главный врач ГКП "ЦРБ Панфиловского района" Управления здравоохранения акима Алматинской области - Сарпеков Толеу Кумарбекович, юридический адрес: Алматинская область, Панфиловский район, г. Жаркент, ул. Л. Асановой, 12, рабочий телефон (8-72831) 5-14-31,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praybol@mail.kz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главный врач ГКП "ЦРБ Райымбекского района" Управления здравоохранения акима Алматинской области - Тлемисов Бахыт Даукенович, юридический адрес: Алматинская область, Райымбекский район, с. Кеген, ул. Сатпаева,1, рабочий телефон (8-72777) 2-24-74,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asem@mail.ru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главный врач ГКП "ЦРБ Саркандского района" Управления здравоохранения акима Алматинской области - Долаева Маншук Садырбаевна, юридический адрес: Алматинская область, Саркандский район, г. Сарканд, ул. Чепрасова,5, рабочий телефон (8-72839) 2-10-40,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crbsarkand@mail.ru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главный врач ГКП "ЦРБ Талгарского района" Управления здравоохранения акима Алматинской области - Кульсеитов Нурлан Габбасович, юридический адрес: Алматинская область, Талгарский район, г. Талгар, ул. Кунаева, 97, рабочий телефон (8-7272) 95-69-89,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crbtalgar@mail.kz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главный врач ГКП "ЦРБ Уйгурского района" Управления здравоохранения акима Алматинской области - Мамбеталиев Акжолтай Турдалиевич, юридический адрес: Алматинская область, Уйгурский район, с. Чунджа, ул. Жуаш, рабочий телефон (8-72778) 2-11-33,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crb_chundzha@mail.ru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главный врач ГКП "ГБ г. Капшагай" Управления здравоохранения акима Алматинской области - Увальханов Асен Самарович, юридический адрес: Алматинская область, г. Капшагай, 5 микрорайон, рабочий телефон (8-72772) 4-11-96,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gkp31@mail.ru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главный врач ГКП "ГБ г. Текели" Управления здравоохранения акима Алматинской области - Кан Олег Станиславович, юридический адрес: Алматинская область, г. Текели, ул. Октябрьская, 25, рабочий телефон (8-72835) 4-22-10,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gb-tekeli-kan@mail.ru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главный врач ГУ "Сельская больница Капал" Управления здравоохранения акима Алматинской области - Алибаев Окас Хайруллаевич, юридический адрес: Алматинская область, Аксуский район, с. Капал, рабочий телефон 2-17-50,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главный врач ГУ "Сельская больница ст. Матай" Управления здравоохранения акима Алматинской области - Тушпаров Калкаман, юридический адрес: Алматинская область, Аксуский район, ст. Матай, рабочий телефон 2-19-31,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главный врач ГУ "Сельская больница Кабанбай" Управления здравоохранения акима Алматинской области - Жункураева Бахыт Карбозовна, юридический адрес: Алматинская область, Алакольский район, с. Кабанбай, рабочий телефон 4-12-27,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главный врач ГУ "Сельская больница Токжайлау" Управления здравоохранения акима Алматинской области - Туганбаева Алия Бигажиевна, юридический адрес: Алматинская область, Алакольский район, с. Токжайлау, рабочий телефон 2-73-08,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главный врач ГУ "Сельская больница ст. Достык" Управления здравоохранения акима Алматинской области - Жумабаев Есей Сайлаубекович, юридический адрес: Алматинская область, Алакольский район, ст. Достык, рабочий телефон 1-21-62,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главный врач ГУ "Сельская больница Топар" Управления здравоохранения акима Алматинской области - Матпусина Акбопе Ануарбековна, юридический адрес: Алматинская область, Балхашский район, с. Топар, рабочий телефон 9-42-32,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главный врач ГУ "Сельская больница Карой" Управления здравоохранения акима Алматинской области - Уалиева Жумаш Бекбосыновна, юридический адрес: Алматинская область, Балшахский район, с. Карой, рабочий телефон 9-73-48,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главный врач ГУ "Сельская больница Куйган" Управления здравоохранения акима Алматинской области - Карашукеева Нуриля Мыктыбаевна юридический адрес: Алматинская область, Балшахский район, с. Куйган, рабочий телефон 9-47-33,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главный врач ГУ "Сельская больница Акколь" Управления здравоохранения акима Алматинской области - Боранкулов Болат Сейткасымович, юридический адрес: Алматинская область, Балшахский район, с. Акколь, рабочий телефон 9-32-44,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главный врач ГУ "Сельская больница Бакбакты" Управления здравоохранения акима Алматинской области - Ботабекова Эльмира Санатовна, юридический адрес: Алматинская область, Балшахский район, с. Бакбакты, рабочий телефон 9-92-39,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главный врач ГУ "Сельская больница Шелек" Управления здравоохранения акима Алматинской области - Желеуов Жакып Нурдаулетович, юридический адрес: Алматинская область, Енбекшиказахский район, с. Шелек, рабочий телефон 7-57-63,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главный врач ГУ "Сельская больница Маловодное" Управления здравоохранения акима Алматинской области - Дошимов Нуржай Нурмуханбетович, юридический адрес: Алматинская область, Енбекшиказахский район, с. Маловодное, рабочий телефон 5-63-88,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главный врач ГУ "Сельская больница Фабричное" Управления здравоохранения акима Алматинской области - Вильданов Талгат Сирачевич, юридический адрес: Алматинская область, Жамбылский район, с. Фабричное, рабочий телефон 3-12-03,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главный врач ГУ "Сельская больница Мынбаево" Управления здравоохранения акима Алматинской области - Утесбаева Бишембиби, юридический адрес: Алматинская область, Жамбылский район, с. Мынбаево, рабочий телефон 6-42-35,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главный врач ГУ "Сельская больница ст. Узынагаш" Управления здравоохранения акима Алматинской области - Мусаева Жанат Ауэзовна, юридический адрес: Алматинская область, Жамбылский район, ст. Узынагаш, рабочий телефон 6-11-24,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главный врач ГУ "Сельская больница Боралдай" Управления здравоохранения акима Алматинской области - Саткенбаева Саадат Кондыбаевна, юридический адрес: Алматинская область, Илийский район, с. Боралдай, рабочий телефон 3-30-10,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главный врач ГУ "Сельская больница Жетыген" Управления здравоохранения акима Алматинской области - Баймолдин Нургиса Мусипович, юридический адрес: Алматинская область, Илийский район, с. Жетыген, рабочий телефон 5-01-82,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главный врач ГУ "Сельская больница Акши" Управления здравоохранения акима Алматинской области - Бек-Али Курмангазы Урашевич, юридический адрес: Алматинская область, Илийский район, с. Акши, рабочий телефон 2-45-73,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главный врач ГУ "Сельская больница Шамалган" Управления здравоохранения акима Алматинской области - Кутпанова Жаныл Сатымбаевна, юридический адрес: Алматинская область, Карасайский район, с. Шамалган, рабочий телефон 5-40-03,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главный врач ГУ "Сельская больница Каменка" Управления здравоохранения акима Алматинской области - Бекбауова А.А., юридический адрес: Алматинская область, Карасайский район, с. Каменка, рабочий телефон 97-07-31,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главный врач ГУ "Сельская больница ст. Шамалган" Управления здравоохранения акима Алматинской области - Амангельдиев М. М., юридический адрес: Алматинская область, Карасайский район, ст. Шамалган, рабочий телефон 5-87-92,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главный врач ГУ "Сельская больница Алмалы" Управления здравоохранения акима Алматинской области - Сулейменова Света Альмуханбетовна, юридический адрес: Алматинская область, Каратальский район, с. Алмалы, рабочий телефон 4-97-17,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главный врач ГУ "Сельская больница Когалы" Управления здравоохранения акима Алматинской области - Кебекбаев Киров Каскараубаевич, юридический адрес: Алматинская область, Кербулакский район, с. Когалы, рабочий телефон 9-17-65,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главный врач ГУ "Сельская больница Басши" Управления здравоохранения акима Алматинской области - Акимбеков Сламия Абильдаевич, юридический адрес: Алматинская область, Кербулакский район, с. Басши, рабочий телефон 3-53-35,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главный врач ГУ "Сельская больница Коктал" Управления здравоохранения акима Алматинской области - Жумабаев Ж.Н., юридический адрес: Алматинская область, Панфиловский район, с. Коктал, рабочий телефон 3-76-71,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главный врач ГУ "Сельская больница Коныролен" Управления здравоохранения акима Алматинской области - Кожамсеитова С.З., юридический адрес: Алматинская область, Панфиловский район, с. Коныролен, рабочий телефон 3-54-23,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главный врач ГУ "Сельская больница Нарынкол" Управления здравоохранения акима Алматинской области - Естеусизов Нургожа Таутаевич, юридический адрес: Алматинская область, Райымбекский район, с. Нарынкол, рабочий телефон 2-15-00,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и.о. главного врача ГУ "Сельская больница Жаланаш" Управления здравоохранения акима Алматинской области - Ашимов Даулет, юридический адрес: Алматинская область, Райымбекский район, с. Жаланаш, рабочий телефон 2-34-30,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главный врач ГУ "Сельская больница Сумбе" Управления здравоохранения акима Алматинской области - Низамов Асымхан Марипович, юридический адрес: Алматинская область, Райымбекский район, с. Сумбе, рабочий телефон 2-55-16,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главный врач ГУ "Сельская больница Узынбулак" Управления здравоохранения акима Алматинской области - Адильханов Куанышбек Оксикбаевич, юридический адрес: Алматинская область, Райымбекский район, с. Узынбулак, рабочий телефон 2-46-87,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главный врач ГУ "Сельская больница Лепсы" Управления здравоохранения акима Алматинской области - Искаков Толеухан Искакович, юридический адрес: Алматинская область, Саркандский район, пос. Лепсы, рабочий телефон 2-12-97,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главный врач ГУ "Сельская больница Панфилово" Управления здравоохранения акима Алматинской области - Куатов Тимур Акмурзаевич, юридический адрес: Алматинская область, Талгарский район, с. Панфилово, рабочий телефон 5-39-90,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главный врач ГУ "Сельская больница Нура" Управления здравоохранения акима Алматинской области - Карнаков Аскарбек Жетенович, юридический адрес: Алматинская область, Талгарский район, с. Нура, рабочий телефон 5-80-03,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главный врач ГУ "Сельская больница Кетмен" Управления здравоохранения акима Алматинской области - Бердалиева Гульбакыт, юридический адрес: Алматинская область, Уйгурский район, с. Кетмен, рабочий телефон 6-59-19,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главный врач ГУ "Сельская больница Чарын" Управления здравоохранения акима Алматинской области - Акбаров Батурин Рашидинович, юридический адрес: Алматинская область, Уйгурский район, с. Чарын, рабочий телефон 5-86-95,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главный врач ГУ "Сельская больница Сумбе" Управления здравоохранения акима Алматинской области - Юсупова З.А., юридический адрес: Алматинская область, Уйгурский район, с. Сумбе, рабочий телефон 5-13-71,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главный врач ГУ "Сельская больница Рудничный" Управления здравоохранения акима Алматинской области - Байдак Валерий Владимирович, юридический адрес: Алматинская область, г. Текели, пос. Рудничный, рабочий телефон 4-74-20,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заведующая ГУ "Врачебная амбулатория Арасан" Управления здравоохранения акима Алматинской области - Таженова Р.Б., юридический адрес: Алматинская область, Аксуский район, с. Арасан, рабочий телефон 2-54-95,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заведующая ГУ "Врачебная амбулатория Суыксай" Управления здравоохранения акима Алматинской области - Байтогумова К., юридический адрес: Алматинская область, Аксуский район, с. Суыксай, рабочий телефон 2-51-13,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заведующая ГУ "Врачебная амбулатория Кошкентал" Управления здравоохранения акима Алматинской области - Туганбаева Н.А., юридический адрес: Алматинская область, Аксуский район, с. Кошкентал, рабочий телефон 2-18-38,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заведующий ГУ "Врачебная амбулатория Кызылагаш" Управления здравоохранения акима Алматинской области - Кагарманов Ж.Г., юридический адрес: Алматинская область, Аксуский район, с. Кызылагаш, рабочий телефон 2-53-90,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заведующая ГУ "Врачебная амбулатория Сагабуйен" Управления здравоохранения акима Алматинской области - Бактаева Ш.Т., юридический адрес: Алматинская область, Аксуский район, с. Сагабуйен, рабочий телефон 2-19- 88,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заведующий ГУ "Врачебная амбулатория Кызылту" Управления здравоохранения акима Алматинской области - Раимов Б.А., юридический адрес: Алматинская область, Аксуский район, с. Кызылту, рабочий телефон 2-22-51,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заведующий ГУ "Врачебная амбулатория Аксу" Управления здравоохранения акима Алматинской области - Ахметов У.Н., юридический адрес: Алматинская область, Аксуский район, с. Аксу, рабочий телефон 2-41-03,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заведующий ГУ "Врачебная амбулатория Кокжайдак" Управления здравоохранения акима Алматинской области - Бекбауов Б.К., юридический адрес: Алматинская область, Аксуский район, с. Кокжайдак, рабочий телефон 2-53-90,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65) заведующая ГУ "Врачебная амбулатория Каракоз" Управления здравоохранения акима Алматинской области - Усенова Э.М., юридический адрес: Алматинская область, Аксуский район, с. Каракоз, рабочий телефон 2- 24-50,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66) заведующий ГУ "Врачебная амбулатория Жаналык" Управления здравоохранения акима Алматинской области - Кыдырманов Б.К., юридический адрес: Алматинская область, Аксуский район, с. Жаналык, рабочий телефон 2- 43-85,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67) заведующий ГУ "Врачебная амбулатория Ойтоган" Управления здравоохранения акима Алматинской области - Бижигитов Е.Б., юридический адрес: Алматинская область, Аксуский район, с. Ойтоган, рабочий телефон 2-44-03,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68) заведующая ГУ "Врачебная амбулатория Кенжыра" Управления здравоохранения акима Алматинской области - Исаева М.К., юридический адрес: Алматинская область, Аксуский район, с. Кенжыра, рабочий телефон 2- 10-86,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69) заведующая ГУ "Врачебная амбулатория Кураксу" Управления здравоохранения акима Алматинской области - Токтасынова Б.Т., юридический адрес: Алматинская область, Аксуский район, с. Кураксу, рабочий телефон 2-14-52,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заведующая ГУ "Врачебная амбулатория Актубек" Управления здравоохранения акима Алматинской области - Иесова Н.Т., юридический адрес: Алматинская область, Алакольский район, с. Актубек, рабочий телефон 2-30-33,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заведующий ГУ "Врачебная амбулатория Бесколь" Управления здравоохранения акима Алматинской области - Дуйсенбаев Ж.Г., юридический адрес: Алматинская область, Алакольский район, с. Бесколь, рабочий телефон 2- 18-47,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72) заведующая ГУ "Врачебная амбулатория Булакты" Управления здравоохранения акима Алматинской области - Нурмуханбетова А.М., юридический адрес: Алматинская область, Алакольский район, с. Актубек, рабочий телефон 2-32-51,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заведующая ГУ "Врачебная амбулатория Жайпак" Управления здравоохранения акима Алматинской области - Кусаинова Ф.Т., юридический адрес: Алматинская область, Алакольский район, с. Жайпак, рабочий телефон 2-17-04,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заведующая ГУ "Врачебная амбулатория Жанама" Управления здравоохранения акима Алматинской области - Сейдигалимова К., юридический адрес: Алматинская область, Алакольский район, с. Жанама, рабочий телефон 2-20-29,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75) заведующая ГУ "Врачебная амбулатория Енбекши" Управления здравоохранения акима Алматинской области - Кожекенова Р.А., юридический адрес: Алматинская область, Алакольский район, с. Енбекши, рабочий телефон 2-20-27,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76) заведующая ГУ "Врачебная амбулатория Камыскала" Управления здравоохранения акима Алматинской области - Аипова Р.Т., юридический адрес: Алматинская область, Алакольский район, с. Камыскала, рабочий телефон 5-02-91,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77) заведующий ГУ "Врачебная амбулатория Кызылащи" Управления здравоохранения акима Алматинской области - Ошакбаев А.Ш., юридический адрес: Алматинская область, Алакольский район, с. Кызылащи, рабочий телефон 2-16-03,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78) заведующая ГУ "Врачебная амбулатория Казахстан" Управления здравоохранения акима Алматинской области - Сатыбалдинова С.Ш., юридический адрес: Алматинская область, Алакольский район, с. Казахстан, рабочий телефон 2-20- 22,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79) заведующая ГУ "Врачебная амбулатория Коктума" Управления здравоохранения акима Алматинской области - Бибишева К.О., юридический адрес: Алматинская область, Алакольский район, с. Коктума, рабочий телефон 2-69-42,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80) заведующая ГУ "Врачебная амбулатория Теректы" Управления здравоохранения акима Алматинской области - Бочкарева Ю.В., юридический адрес: Алматинская область, Алакольский район, с. Теректы, рабочий телефон 2-17-23,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заведующая ГУ "Врачебная амбулатория Сапак" Управления здравоохранения акима Алматинской области - Кабылханова Г.К., юридический адрес: Алматинская область, Алакольский район, с. Сапак, рабочий телефон 2-10-24,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заведующая ГУ "Врачебная амбулатория Ушбулак" Управления здравоохранения акима Алматинской области - Есимжанова Р.Ф., юридический адрес: Алматинская область, Алакольский район, с. Ушбулак, рабочий телефон 2-74-52,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83) заведующая ГУ "Врачебная амбулатория Лепсинск" Управления здравоохранения акима Алматинской области - Болгар Г.С., юридический адрес: Алматинская область, Алакольский район, с. Лепсинск, рабочий телефон 2-24-44,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заведующий ГУ "Врачебная амбулатория Жыланды" Управления здравоохранения акима Алматинской области - Курмашев А.М., юридический адрес: Алматинская область, Алакольский район, с. Жыланды, рабочий телефон 2- 65-28,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заведующая ГУ "Врачебная амбулатория Екпенды" Управления здравоохранения акима Алматинской области - Агаханова А.В., юридический адрес: Алматинская область, Алакольский район, с. Екпенды, рабочий телефон 2-10-29,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86) заведующая ГУ "Врачебная амбулатория Кольбай" Управления здравоохранения акима Алматинской области - Ержанова К.А., юридический адрес: Алматинская область, Алакольский район, с. Кольбай, рабочий телефон 2-10-25,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87) заведующий ГУ "Врачебная амбулатория Кызылкайын" Управления здравоохранения акима Алматинской области - Токтарбаев М.Б., юридический адрес: Алматинская область, Алакольский район, с. Кызылкайын, рабочий телефон 2-21-26,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заведующая ГУ "Врачебная амбулатория Балатопар" Управления здравоохранения акима Алматинской области - Мамырбекова Б.А., юридический адрес: Алматинская область, Балхашский район, с. Балатопар, рабочий телефон 9-67-34,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89) заведующий ГУ "Врачебная амбулатория Тургень" Управления здравоохранения акима Алматинской области - Галлиев К.Г., юридический адрес: Алматинская область, Енбекшиказахский район, с. Тургень, рабочий телефон 3-20-03,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заведующий ГУ "Врачебная амбулатория Байтерек" Управления здравоохранения акима Алматинской области - Шаяхметов Б.Ш., юридический адрес: Алматинская область, Енбекшиказахский район, с. Байтерек, рабочий телефон 5-13-01,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заведующая ГУ "Врачебная амбулатория Жанашар" Управления здравоохранения акима Алматинской области - Аманжолова О.З., юридический адрес: Алматинская область, Енбекшиказахский район, с. Жанашар, рабочий телефон 2-84-38,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92) заведующий ГУ "Врачебная амбулатория Кырбалтабай" Управления здравоохранения акима Алматинской области - Молдахметов А.М., юридический адрес: Алматинская область, Енбекшиказахский район, с. Кырбалтабай, рабочий телефон 5-32-84,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93) заведующая ГУ "Врачебная амбулатория Коктобе" Управления здравоохранения акима Алматинской области - Курмангалиева Р.Д., юридический адрес: Алматинская область, Енбекшиказахский район, с. Коктобе, рабочий телефон 4-39-88,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94) заведующий ГУ "Врачебная амбулатория Ават" Управления здравоохранения акима Алматинской области - Жугинисов П.А., юридический адрес: Алматинская область, Енбекшиказахский район, с. Ават, рабочий телефон 6-42-96,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95) заведующая ГУ "Врачебная амбулатория Болек" Управления здравоохранения акима Алматинской области - Толеубаева Т.Г., юридический адрес: Алматинская область, Енбекшиказахский район, с. Болек, рабочий телефон 5-73-72,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заведующий ГУ "Врачебная амбулатория Саймасай" Управления здравоохранения акима Алматинской области - Кыдырбеков Б.К., юридический адрес: Алматинская область, Енбекшиказахский район, с. Саймасай, рабочий телефон 3-62-31,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97) заведующая ГУ "Врачебная амбулатория Ташкенсаз" Управления здравоохранения акима Алматинской области - Талипова А.Ю., юридический адрес: Алматинская область, Енбекшиказахский район, с. Ташкенсаз, рабочий телефон 3-13-43,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заведующая ГУ "Врачебная амбулатория Балтабай" Управления здравоохранения акима Алматинской области - Лукьянченко З.И., юридический адрес: Алматинская область, Енбекшиказахский район, с. Балтабай, рабочий телефон 5-02-19,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99) заведующая ГУ "Врачебная амбулатория Каракемер" Управления здравоохранения акима Алматинской области - Койшибаева Р.Р., юридический адрес: Алматинская область, Енбекшиказахский район, с. Каракемер, рабочий телефон 3-15-29,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заведующая ГУ "Врачебная амбулатория Акши" Управления здравоохранения акима Алматинской области - Кенжалиева Ж.С., юридический адрес: Алматинская область, Енбекшиказахский район, с. Акши, рабочий телефон 5-52-26,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101) заведующая ГУ "Врачебная амбулатория Кайназар" Управления здравоохранения акима Алматинской области - Рахметжанова Ш.М., юридический адрес: Алматинская область, Енбекшиказахский район, с. Кайназар, рабочий телефон 3-72-10,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102) заведующая ГУ "Врачебная амбулатория Совет" Управления здравоохранения акима Алматинской области - Дошимова М.М., юридический адрес: Алматинская область, Енбекшиказахский район, с. Совет, рабочий телефон 5-23-36,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103) заведующая ГУ "Врачебная амбулатория Толе-би" Управления здравоохранения акима Алматинской области - Турсын Х., юридический адрес: Алматинская область, Енбекшиказахский район, с. Толе-би, рабочий телефон 6-62-62,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104) заведующий ГУ "Врачебная амбулатория Красный Восток" Управления здравоохранения акима Алматинской области - Кендирбаев А.С., юридический адрес: Алматинская область, Енбекшиказахский район, с. Красный Восток, рабочий телефон 6-73-51,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105) заведующая ГУ "Врачебная амбулатория Азат" Управления здравоохранения акима Алматинской области - Агадилова З.Д., юридический адрес: Алматинская область, Енбекшиказахский район, с. Азат, рабочий телефон 3-83-16,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106) заведующая ГУ "Врачебная амбулатория Ащибулак" Управления здравоохранения акима Алматинской области - Амирханова С.Ш., юридический адрес: Алматинская область, Енбекшиказахский район, с. Ащибулак, рабочий телефон 7-91-34,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107) заведующий ГУ "Врачебная амбулатория Ащисай" Управления здравоохранения акима Алматинской области - Исламов А.Ж., юридический адрес: Алматинская область, Енбекшиказахский район, с. Ащисай, рабочий телефон 7-33-92,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108) заведующая ГУ "Врачебная амбулатория Достык" Управления здравоохранения акима Алматинской области - Касымова С.А., юридический адрес: Алматинская область, Енбекшиказахский район, с. Достык, рабочий телефон 7-38 -17,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109) заведующая ГУ "Врачебная амбулатория Кызылшарык" Управления здравоохранения акима Алматинской области - Жексенбинова Г.Б., юридический адрес: Алматинская область, Енбекшиказахский район, с. Кызылшарык, рабочий телефон 7-75-33,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110) заведующая ГУ "Врачебная амбулатория Бижаново" Управления здравоохранения акима Алматинской области - Потеряйко Н.Д., юридический адрес: Алматинская область, Енбекшиказахский район, с. Бижаново, рабочий телефон 7-13-03,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111) заведующий ГУ "Врачебная амбулатория Корам" Управления здравоохранения акима Алматинской области - Султанбаев Х.К., юридический адрес: Алматинская область, Енбекшиказахский район, с. Корам, рабочий телефон 7-63-41,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112) заведующая ГУ "Врачебная амбулатория Каратурык" Управления здравоохранения акима Алматинской области - Абдуллаева Г.М., юридический адрес: Алматинская область, Енбекшиказахский район, с. Каратурык, рабочий телефон 7-11-03,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113) заведующая ГУ "Врачебная амбулатория Казахстан" Управления здравоохранения акима Алматинской области - Ержанова Н.Ш., юридический адрес: Алматинская область, Енбекшиказахский район, с. Казахстан, рабочий телефон 7-95-03,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114) заведующий ГУ "Врачебная амбулатория Каражота" Управления здравоохранения акима Алматинской области - Нурмаханов Ы.Н., юридический адрес: Алматинская область, Енбекшиказахский район, с. Каражота, рабочий телефон 7-69-43,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115) заведующий ГУ "Врачебная амбулатория Кайрат" Управления здравоохранения акима Алматинской области - Кожахметов М.Е., юридический адрес: Алматинская область, Енбекшиказахский район, с. Кайрат, рабочий телефон 7-65-22,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заведующая ГУ "Врачебная амбулатория Масак" Управления здравоохранения акима Алматинской области - Шайханова Е.Ж., юридический адрес: Алматинская область, Енбекшиказахский район, с. Масак, рабочий телефон 7-32-33,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заведующая ГУ "Врачебная амбулатория Тескенсу" Управления здравоохранения акима Алматинской области - Куранбаева У.Ж., юридический адрес: Алматинская область, Енбекшиказахский район, с. Тескенсу, рабочий телефон 7-35-03,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заведующий ГУ "Врачебная амбулатория Асысага" Управления здравоохранения акима Алматинской области - Киргизбаев А.К., юридический адрес: Алматинская область, Енбекшиказахский район, с. Асысага, рабочий телефон 7-71-19,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119) заведующая ГУ "Врачебная амбулатория Байсеит" Управления здравоохранения акима Алматинской области - Абдуллаева Р.А., юридический адрес: Алматинская область, Енбекшиказахский район, с. Байсеит, рабочий телефон 7-23-50,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120) заведующая ГУ "Врачебная амбулатория Малыбай" Управления здравоохранения акима Алматинской области - Имашева А.С., юридический адрес: Алматинская область, Енбекшиказахский район, с. Малыбай, рабочий телефон 7-61-23,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121) заведующая ГУ "Врачебная амбулатория Нура" Управления здравоохранения акима Алматинской области - Калгажасова Ф.А., юридический адрес: Алматинская область, Енбекшиказахский район, с. Нура, рабочий телефон 7-21-25,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122) заведующая ГУ "Врачебная амбулатория Алдабергеново" Управления здравоохранения акима Алматинской области - Кулбекова Б.Б., юридический адрес: Алматинская область, Ескельдинский район, с. Алдабергеново, рабочий телефон 2-86-64,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123) заведующая ГУ "Врачебная амбулатория Жетысу" Управления здравоохранения акима Алматинской области - Байборинова К.У., юридический адрес: Алматинская область, Ескельдинский район, с. Жетысу, рабочий телефон 2-52-15,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124) заведующая ГУ "Врачебная амбулатория Каратальское" Управления здравоохранения акима Алматинской области - Демесинова Г.С., юридический адрес: Алматинская область, Ескельдинский район, с. Каратальское, рабочий телефон 2-53-49,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125) заведующий ГУ "Врачебная амбулатория Кокжазык" Управления здравоохранения акима Алматинской области - Абдолдин А.Р., юридический адрес: Алматинская область, Ескельдинский район, с. Кокжазык, рабочий телефон 3-14-37,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126) заведующая ГУ "Врачебная амбулатория Целинное" Управления здравоохранения акима Алматинской области - Уразбаева Л.К., юридический адрес: Алматинская область, Ескельдинский район, с. Целинное, рабочий телефон 2-23-43,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127) заведующая ГУ "Врачебная амбулатория Коныр" Управления здравоохранения акима Алматинской области - Данабекова С.С., юридический адрес: Алматинская область, Ескельдинский район, с. Коныр, рабочий телефон 2-23-11,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128) заведующая ГУ "Врачебная амбулатория Ескельды-би" Управления здравоохранения акима Алматинской области - Кабенова К.К., юридический адрес: Алматинская область, Ескельдинский район, с. Ескельды-би, рабочий телефон 2-74-76,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129) заведующая ГУ "Врачебная амбулатория Матибулак" Управления здравоохранения акима Алматинской области - Абдрахманова З.А., юридический адрес: Алматинская область, Жамбылский район, с. Матибулак, рабочий телефон 6-72-42,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130) заведующая ГУ "Врачебная амбулатория Айдарлы" Управления здравоохранения акима Алматинской области - Серботаева М.М., юридический адрес: Алматинская область, Жамбылский район, с. Айдарлы, рабочий телефон 6-21-37,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131) заведующая ГУ "Врачебная амбулатория Аккайнар" Управления здравоохранения акима Алматинской области - Жетписбаева К.Ж., юридический адрес: Алматинская область, Жамбылский район, с. Аккайнар, рабочий телефон 5-57-17,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132) заведующий ГУ "Врачебная амбулатория Аксенгир" Управления здравоохранения акима Алматинской области - Муратбаев Р.А., юридический адрес: Алматинская область, Жамбылский район, с. Аксенгир, рабочий телефон 6-16-24,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133) заведующая ГУ "Врачебная амбулатория Актерек" Управления здравоохранения акима Алматинской области - Аршабекова А.А., юридический адрес: Алматинская область, Жамбылский район, с. Актерек, рабочий телефон 5-33-93,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134) заведующая ГУ "Врачебная амбулатория Бериктас" Управления здравоохранения акима Алматинской области - Чажабаева З.С., юридический адрес: Алматинская область, Жамбылский район, с. Бериктас, рабочий телефон 5-83-46,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135) заведующий ГУ "Врачебная амбулатория Дегерес" Управления здравоохранения акима Алматинской области - Мурзамадиев Т.Ж., юридический адрес: Алматинская область, Жамбылский район, с. Дегерес, рабочий телефон 6-64-36,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136) заведующий ГУ "Врачебная амбулатория Унгуртас" Управления здравоохранения акима Алматинской области - Жидебаев Ж.Б., юридический адрес: Алматинская область, Жамбылский район, с. Унгуртас, рабочий телефон 5-16-24,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137) заведующая ГУ "Врачебная амбулатория Шиен" Управления здравоохранения акима Алматинской области - Сатыбалдиева Р.М., юридический адрес: Алматинская область, Жамбылский район, с. Шиен, рабочий телефон 6-83-44,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138) заведующая ГУ "Врачебная амбулатория Жамбыл" Управления здравоохранения акима Алматинской области - Усенова А.С., юридический адрес: Алматинская область, Жамбылский район, с. Жамбыл, рабочий телефон 5-26-54,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139) заведующая ГУ "Врачебная амбулатория Каракастек" Управления здравоохранения акима Алматинской области - Суекенова А.Т., юридический адрес: Алматинская область, Жамбылский район, с. Каракастек, рабочий телефон 6-33-87,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140) заведующая ГУ "Врачебная амбулатория Карасу" Управления здравоохранения акима Алматинской области - Тогаева Б.Б., юридический адрес: Алматинская область, Жамбылский район, с. Карасу, рабочий телефон 5-61-95,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141) заведующая ГУ "Врачебная амбулатория Касымбек" Управления здравоохранения акима Алматинской области - Позднякова О.А., юридический адрес: Алматинская область, Жамбылский район, с. Касымбек, рабочий телефон 5-06-90,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142) заведующий ГУ "Врачебная амбулатория Улькен" Управления здравоохранения акима Алматинской области - Туякбаев К., юридический адрес: Алматинская область, Жамбылский район, с. Улькен, рабочий телефон 6-72-07,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143) заведующий ГУ "Врачебная амбулатория Умбетали" Управления здравоохранения акима Алматинской области - Мамбетов Р.М., юридический адрес: Алматинская область, Жамбылский район, с. Умбетали, рабочий телефон 6-93-24,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144) заведующая ГУ "Врачебная амбулатория Первомайское" Управления здравоохранения акима Алматинской области - Мухтарова Е.С., юридический адрес: Алматинская область, Илийский район, с. Первомайское, рабочий телефон 51-75-39,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145) заведующая ГУ "Врачебная амбулатория Междуреченск" Управления здравоохранения акима Алматинской области - Анеева Г.К., юридический адрес: Алматинская область, Илийский район, с. Междуреченск, рабочий телефон 4-66-49,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146) заведующая ГУ "Врачебная амбулатория Байсерке" Управления здравоохранения акима Алматинской области - Сулейменова Б.А., юридический адрес: Алматинская область, Илийский район, с. Байсерке, рабочий телефон 7-00-83,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147) заведующая ГУ "Врачебная амбулатория Караой" Управления здравоохранения акима Алматинской области - Сулейменова Л.А., юридический адрес: Алматинская область, Илийский район, с. Караой, рабочий телефон 4-86-65,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148) заведующая ГУ "Врачебная амбулатория Ащибулак" Управления здравоохранения акима Алматинской области - Сариева С.А., юридический адрес: Алматинская область, Илийский район, с. Ащибулак, рабочий телефон 51-75-39,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149) заведующая ГУ "Врачебная амбулатория КазЦИК" Управления здравоохранения акима Алматинской области - Садыбаева Т.А., юридический адрес: Алматинская область, Илийский район, с. КазЦик, рабочий телефон 4-14-77,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150) заведующая ГУ "Врачебная амбулатория Чапаево" Управления здравоохранения акима Алматинской области - Югай Д.Е., юридический адрес: Алматинская область, Илийский район, с. Чапаево, рабочий телефон 2-34-87,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151) заведующая ГУ "Врачебная амбулатория Ынтымак" Управления здравоохранения акима Алматинской области - Токулова Ш.К., юридический адрес: Алматинская область, Илийский район, с. Ынтымак, рабочий телефон 4-53-04,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152) заведующая ГУ "Врачебная амбулатория Жапек-батыр" Управления здравоохранения акима Алматинской области - Махмудова Д.Т., юридический адрес: Алматинская область, Илийский район, с. Жапек-батыр, рабочий телефон 6-61-47,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153) заведующий ГУ "Врачебная амбулатория 50 лет Каз.ССР" Управления здравоохранения акима Алматинской области - Имяров А.А., юридический адрес: Алматинская область, Карасайский район, с. 50 лет Каз. ССР, рабочий телефон 3-56-24,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154) заведующая ГУ "Врачебная амбулатория Алатау" Управления здравоохранения акима Алматинской области - Нестерова Е.П., юридический адрес: Алматинская область, Карасайский район, с. Алатау, рабочий телефон 98-79-31,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155) заведующая ГУ "Врачебная амбулатория Абай" Управления здравоохранения акима Алматинской области - Бекбауова А., юридический адрес: Алматинская область, Карасайский район, с. Абай, рабочий телефон 3-62-89,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156) заведующая ГУ "Врачебная амбулатория Жамбыл" Управления здравоохранения акима Алматинской области - Кенбаева Р.К., юридический адрес: Алматинская область, Карасайский район, с. Жамбыл, рабочий телефон 3-53-42,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157) заведующая ГУ "Врачебная амбулатория Карагайлы" Управления здравоохранения акима Алматинской области - Бочегурова А.М., юридический адрес: Алматинская область, Карасайский район, с. Карагайлы, рабочий телефон 3-26-18,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158) заведующая ГУ "Врачебная амбулатория Жандосово" Управления здравоохранения акима Алматинской области - Назарова Р.А., юридический адрес: Алматинская область, Карасайский район, с. Жандосово, рабочий телефон 3-44-27,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159) заведующая ГУ "Врачебная амбулатория Б. Ашекеева" Управления здравоохранения акима Алматинской области - Бекбатырова Н.С., юридический адрес: Алматинская область, Карасайский район, с. Б. Ашекеева, рабочий телефон 5-14-48,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160) заведующая ГУ "Врачебная амбулатория Райымбек" Управления здравоохранения акима Алматинской области - Егинбаева С.С., юридический адрес: Алматинская область, Карасайский район, с. Райымбек, рабочий телефон 3-47-28,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161) заведующая ГУ "Врачебная амбулатория Ельтай" Управления здравоохранения акима Алматинской области - Копирбаева Б.О., юридический адрес: Алматинская область, Карасайский район, с. Ельтай, рабочий телефон 3-41-37,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162) заведующая ГУ "Врачебная амбулатория Акжар" Управления здравоохранения акима Алматинской области - Ашимбаева М.Н., юридический адрес: Алматинская область, Карасайский район, с. Акжар, рабочий телефон 95-72-40,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163) заведующая ГУ "Врачебная амбулатория Каргалы" Управления здравоохранения акима Алматинской области - Ахметова Г.Е., юридический адрес: Алматинская область, Карасайский район, с. Каргалы, рабочий телефон 98-63-14,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164) заведующая ГУ "Врачебная амбулатория Коксай" Управления здравоохранения акима Алматинской области - Толеуова А.Т., юридический адрес: Алматинская область, Карасайский район, с. Коксай, рабочий телефон 3-74-27,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165) заведующая ГУ "Врачебная амбулатория Алмалыбак" Управления здравоохранения акима Алматинской области - Ибраимова Ж.И., юридический адрес: Алматинская область, Карасайский район, с. Алмалыбак, рабочий телефон 5-38-37,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166) заведующий ГУ "Врачебная амбулатория Бастобе" Управления здравоохранения акима Алматинской области - Хегай А.Н., юридический адрес: Алматинская область, Каратальский район, с. Бастобе, рабочий телефон 2-53-12,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167) заведующая ГУ "Врачебная амбулатория Кальпе" Управления здравоохранения акима Алматинской области - Даубаева М.К., юридический адрес: Алматинская область, Каратальский район, с. Кальпе, рабочий телефон 2-41-84,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168) заведующая ГУ "Врачебная амбулатория Ельтай" Управления здравоохранения акима Алматинской области - Сулейменова С.А., юридический адрес: Алматинская область, Каратальский район, с. Ельтай, рабочий телефон 2-91-25,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169) заведующая ГУ "Врачебная амбулатория Жанаталап" Управления здравоохранения акима Алматинской области - Нуркасымова М., юридический адрес: Алматинская область, Каратальский район, с. Жанаталап, рабочий телефон 2-87-99,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170) заведующая ГУ "Врачебная амбулатория Каспан" Управления здравоохранения акима Алматинской области - Шарипова М.С., юридический адрес: Алматинская область, Кербулакский район, с. Каспан, рабочий телефон 3-75-51,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171) заведующий ГУ "Врачебная амбулатория Жайнак-батыр" Управления здравоохранения акима Алматинской области - Иматаев К.И., юридический адрес: Алматинская область, Кербулакский район, с. Жайнак-батыр, рабочий телефон 9-15-04,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172) заведующий ГУ "Врачебная амбулатория Жоламан" Управления здравоохранения акима Алматинской области - Жумашев Е.Б., юридический адрес: Алматинская область, Кербулакский район, с. Жоламан, рабочий телефон 3-51-71,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173) заведующая ГУ "Врачебная амбулатория Коксу" Управления здравоохранения акима Алматинской области - Вишнякова В.Н., юридический адрес: Алматинская область, Кербулакский район, с. Коксу, рабочий телефон 9-32-85,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174) заведующий ГУ "Врачебная амбулатория Карашокы" Управления здравоохранения акима Алматинской области - Солтабаев Т.С., юридический адрес: Алматинская область, Кербулакский район, с. Карашокы, рабочий телефон 3-67-96,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175) заведующая ГУ "Врачебная амбулатория Жаналык" Управления здравоохранения акима Алматинской области - Копжасарова Г.К., юридический адрес: Алматинская область, Кербулакский район, с. Жаналык, рабочий телефон 9-42-13,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176) заведующий ГУ "Врачебная амбулатория Коянкоз" Управления здравоохранения акима Алматинской области - Садуакасов Б.С., юридический адрес: Алматинская область, Кербулакский район, с. Коянкоз, рабочий телефон 3-64-69,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177) заведующий ГУ "Врачебная амбулатория Шанханай" Управления здравоохранения акима Алматинской области - Булдуруков Б.Б., юридический адрес: Алматинская область, Кербулакский район, с. Шанханай, рабочий телефон 3-62-29,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178) заведующая ГУ "Врачебная амбулатория Сарыбастау" Управления здравоохранения акима Алматинской области - Аукебаева Ж., юридический адрес: Алматинская область, Кербулакский район, с. Сарыбастау, рабочий телефон 3-67-37,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179) заведующая ГУ "Врачебная амбулатория Талдыбулак" Управления здравоохранения акима Алматинской области - Фаизова С.Р., юридический адрес: Алматинская область, Кербулакский район, с. Талдыбулак, рабочий телефон 9-37-84,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180) заведующая ГУ "Врачебная амбулатория Кызылжар" Управления здравоохранения акима Алматинской области - Кубенова Р.О., юридический адрес: Алматинская область, Кербулакский район, с. Кызылжар, рабочий телефон 3-73-19,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181) заведующий ГУ "Врачебная амбулатория Шаган" Управления здравоохранения акима Алматинской области - Нуркасымов Т.Н., юридический адрес: Алматинская область, Кербулакский район, с. Шаган, рабочий телефон 9-41-23,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182) заведующий ГУ "Врачебная амбулатория Алтынэмель" Управления здравоохранения акима Алматинской области - Коптлеуов А.Ж., юридический адрес: Алматинская область, Кербулакский район, с. Алтынэмель, рабочий телефон 9-52-35,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183) заведующая ГУ "Врачебная амбулатория Карагаш" Управления здравоохранения акима Алматинской области - Усманова Г.А., юридический адрес: Алматинская область, Кербулакский район, с. Карагаш, рабочий телефон 3-20-21,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184) заведующий ГУ "Врачебная амбулатория Аралтобе" Управления здравоохранения акима Алматинской области - Карынтаев С., юридический адрес: Алматинская область, Кербулакский район, с. Аралтобе, рабочий телефон 9-34-79,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185) заведующий ГУ "Врачебная амбулатория ст. Коксу" Управления здравоохранения акима Алматинской области - Жунусов С.С., юридический адрес: Алматинская область, Коксуский район, ст. Коксу, рабочий телефон 2-91-94,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186) заведующая ГУ "Врачебная амбулатория Мамбет" Управления здравоохранения акима Алматинской области - Канаева М.Т., юридический адрес: Алматинская область, Коксуский район, с. Мамбет, рабочий телефон 2-53-09,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187) заведующая ГУ "Врачебная амбулатория ст. Айнабулак" Управления здравоохранения акима Алматинской области - Сарсенбаева А.О., юридический адрес: Алматинская область, Коксуский район, ст. Айнабулак, рабочий телефон 2-06-49,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188) заведующий ГУ "Врачебная амбулатория Октябрь" Управления здравоохранения акима Алматинской области - Токсанбаев Д.К., юридический адрес: Алматинская область, Коксуский район, с. Октябрь, рабочий телефон 2-41-55,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189) заведующая ГУ "Врачебная амбулатория Жетыжал" Управления здравоохранения акима Алматинской области - Оразбекова Г.С., юридический адрес: Алматинская область, Коксуский район, с. Жетыжал, рабочий телефон 2-57-31,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190) заведующая ГУ "Врачебная амбулатория Мукры" Управления здравоохранения акима Алматинской области - Козыбаева Г.К., юридический адрес: Алматинская область, Коксуский район, с. Мукры, рабочий телефон 2-12-38,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191) заведующая ГУ "Врачебная амбулатория Кокбастау" Управления здравоохранения акима Алматинской области - Тайболдина Г.С., юридический адрес: Алматинская область, Коксуский район, с. Кокбастау, рабочий телефон 2-43-20,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192) заведующий ГУ "Врачебная амбулатория Алгабас" Управления здравоохранения акима Алматинской области - Жандарбек Б.А., юридический адрес: Алматинская область, Коксуский район, с. Алгабас, рабочий телефон 2-73-54,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193) заведующий ГУ "Врачебная амбулатория Амангельды" Управления здравоохранения акима Алматинской области - Акжол А.А., юридический адрес: Алматинская область, Коксуский район, с. Амангельды, рабочий телефон 2-63-56,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194) заведующий ГУ "Врачебная амбулатория Пиджим" Управления здравоохранения акима Алматинской области - Таипов И.А., юридический адрес: Алматинская область, Панфиловский район, с. Пиджим, рабочий телефон 3-57-63,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195) заведующая ГУ "Врачебная амбулатория Сарыбель" Управления здравоохранения акима Алматинской области - Баракова З.Ж., юридический адрес: Алматинская область, Панфиловский район, с. Сарыбель, рабочий телефон 3-37-26,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196) заведующий ГУ "Врачебная амбулатория Енбекши" Управления здравоохранения акима Алматинской области - Усенов Т.Н., юридический адрес: Алматинская область, Панфиловский район, с. Енбекши, рабочий телефон 3-52-25,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197) заведующий ГУ "Врачебная амбулатория Алтыуй" Управления здравоохранения акима Алматинской области - Жакыпов Т.Н., юридический адрес: Алматинская область, Панфиловский район, с. Алтыуй, рабочий телефон 3-11-81,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198) заведующая ГУ "Врачебная амбулатория Киши Шиган" Управления здравоохранения акима Алматинской области - Аманжолова К.К., юридический адрес: Алматинская область, Панфиловский район, с. Киши Шиган, рабочий телефон 3-36-30,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199) заведующий ГУ "Врачебная амбулатория Улькен Шиган" Управления здравоохранения акима Алматинской области - Мазаржанов А.Н., юридический адрес: Алматинская область, Панфиловский район, с. Улькен Шиган, рабочий телефон 3-16-28,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200) заведующий ГУ "Врачебная амбулатория Шулокай" Управления здравоохранения акима Алматинской области - Исмаилов М.Ш., юридический адрес: Алматинская область, Панфиловский район, с. Шулокай, рабочий телефон 3-46-51,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201) заведующая ГУ "Врачебная амбулатория Айдарлы" Управления здравоохранения акима Алматинской области - Арынова С.А., юридический адрес: Алматинская область, Панфиловский район, с. Айдарлы, рабочий телефон 3-47-81,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202) заведующая ГУ "Врачебная амбулатория Ушарал" Управления здравоохранения акима Алматинской области - Жанбырбаева Р.Н., юридический адрес: Алматинская область, Панфиловский район, с. Ушарал, рабочий телефон 3-23-92,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203) заведующая ГУ "Врачебная амбулатория Баскунчи" Управления здравоохранения акима Алматинской области - Калкашева С.М., юридический адрес: Алматинская область, Панфиловский район, с. Баскунчи, рабочий телефон 3-44-33,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204) заведующая ГУ "Врачебная амбулатория Аулиеагаш" Управления здравоохранения акима Алматинской области - Султанбекова Ш.А., юридический адрес: Алматинская область, Панфиловский район, с. Аулиеагаш, рабочий телефон 3-35-66,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205) заведующая ГУ "Врачебная амбулатория Лесновка" Управления здравоохранения акима Алматинской области - Куренбаева М.Г., юридический адрес: Алматинская область, Панфиловский район, с. Лесновка, рабочий телефон 3-52-25,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206) заведующая ГУ "Врачебная амбулатория Жаркент" Управления здравоохранения акима Алматинской области - Бакиева С.М., юридический адрес: Алматинская область, Панфиловский район, с. Жаркент, рабочий телефон 3-41-42,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207) заведующая ГУ "Врачебная амбулатория Алгабас" Управления здравоохранения акима Алматинской области - Амреева У., юридический адрес: Алматинская область, Райымбекский район, с. Алгабас, рабочий телефон 2-75-71,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208) заведующая ГУ "Врачебная амбулатория Сарыжаз" Управления здравоохранения акима Алматинской области - Досымбекова А., юридический адрес: Алматинская область, Райымбекский район, с. Сарыжаз, рабочий телефон 2-63-97,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209) заведующая ГУ "Врачебная амбулатория Карасаз" Управления здравоохранения акима Алматинской области - Сыгаева К.М., юридический адрес: Алматинская область, Райымбекский район, с. Карасаз, рабочий телефон 2-31-21,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210) заведующая ГУ "Врачебная амбулатория Шалкоде" Управления здравоохранения акима Алматинской области - Насырова Г.Н., юридический адрес: Алматинская область, Райымбекский район, с. Шалкоде, рабочий телефон 2-35-31,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211) заведующий ГУ "Врачебная амбулатория Жылысай" Управления здравоохранения акима Алматинской области - Багашаров Т.Т., юридический адрес: Алматинская область, Райымбекский район, с. Жылысай, рабочий телефон 2-59-15,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212) заведующий ГУ "Врачебная амбулатория Тогызбулак" Управления здравоохранения акима Алматинской области - Алимжанов К.А., юридический адрес: Алматинская область, Райымбекский район, с. Тогызбулак, рабочий телефон 2-95-45,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213) заведующая ГУ "Врачебная амбулатория Каркара" Управления здравоохранения акима Алматинской области - Керимова Т.С., юридический адрес: Алматинская область, Райымбекский район, с. Каркара, рабочий телефон 2-56-32,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214) заведующая ГУ "Врачебная амбулатория Саты" Управления здравоохранения акима Алматинской области - Баядилова М.Е., юридический адрес: Алматинская область, Райымбекский район, с. Саты, рабочий телефон 2-77-31,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215) заведующая ГУ "Врачебная амбулатория Шырганак" Управления здравоохранения акима Алматинской области - Оразаева Д.О., юридический адрес: Алматинская область, Райымбекский район, с. Шырганак, рабочий телефон 2-57-32,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216) заведующая ГУ "Врачебная амбулатория Тасаши" Управления здравоохранения акима Алматинской области - Досымбекова А., юридический адрес: Алматинская область, Райымбекский район, с. Тасаши, рабочий телефон 2-65-45,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217) заведующая ГУ "Врачебная амбулатория Жамбыл" Управления здравоохранения акима Алматинской области - Абиткулова А.Е., юридический адрес: Алматинская область, Райымбекский район, с. Жамбыл, рабочий телефон 2-65-46,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218) заведующий ГУ "Врачебная амбулатория Текес" Управления здравоохранения акима Алматинской области - Монтаев С.Х., юридический адрес: Алматинская область, Райымбекский район, с. Текес, рабочий телефон 2-41-37,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219) заведующая ГУ "Врачебная амбулатория Кызылшекара" Управления здравоохранения акима Алматинской области - Касымбаева Н.Н., юридический адрес: Алматинская область, Райымбекский район, с. Кызылшекара, рабочий телефон 2-67-83,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220) заведующая ГУ "Врачебная амбулатория Тегистик" Управления здравоохранения акима Алматинской области - Болатбаева А.А., юридический адрес: Алматинская область, Райымбекский район, с. Тегистик, рабочий телефон 2- 41-91,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221) заведующая ГУ "Врачебная амбулатория Кайнар" Управления здравоохранения акима Алматинской области - Мукалдиева Б.Б., юридический адрес: Алматинская область, Райымбекский район, с. Кайнар, рабочий телефон 2-57-36,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222) заведующий ГУ "Врачебная амбулатория Сарыбастау" Управления здравоохранения акима Алматинской области - Отемисов О., юридический адрес: Алматинская область, Райымбекский район, с. Сарыбастау, рабочий телефон 2-51-11,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223) заведующая ГУ "Врачебная амбулатория Кокбель" Управления здравоохранения акима Алматинской области - Сатыбалдиева С., юридический адрес: Алматинская область, Райымбекский район, с. Кокбель, рабочий телефон 2-75-11,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224) заведующая ГУ "Врачебная амбулатория Какпак" Управления здравоохранения акима Алматинской области - Озбекова Б.М., юридический адрес: Алматинская область, Райымбекский район, с. Какпак, рабочий телефон 2-74-42,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225) заведующая ГУ "Врачебная амбулатория Койлык" Управления здравоохранения акима Алматинской области - Киынбаева А.Т., юридический адрес: Алматинская область, Саркандский район, с. Койлык, рабочий телефон 2-62-80,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226) заведующая ГУ "Врачебная амбулатория Алмалы" Управления здравоохранения акима Алматинской области - Тулегенова С.А., юридический адрес: Алматинская область, Саркандский район, с. Алмалы, рабочий телефон 2-12-34,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227) заведующая ГУ "Врачебная амбулатория Черкасск" Управления здравоохранения акима Алматинской области - Нургалиева У.З., юридический адрес: Алматинская область, Саркандский район, с. Черкасск, рабочий телефон 2-65-66,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228) заведующая ГУ "Врачебная амбулатория Толебаева" Управления здравоохранения акима Алматинской области - Ошакбаева Б.Н., юридический адрес: Алматинская область, Саркандский район, с. Толебаева, рабочий телефон 2-15-34,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229) заведующий ГУ "Врачебная амбулатория Екиаша" Управления здравоохранения акима Алматинской области - Байтлеуов А.С., юридический адрес: Алматинская область, Саркандский район, с. Екиаша, рабочий телефон 2-29-87,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230) заведующая ГУ "Врачебная амбулатория Карабогет" Управления здравоохранения акима Алматинской области - Усабаева К.К., юридический адрес: Алматинская область, Саркандский район, с. Карабогет, рабочий телефон 2-65-54,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231) заведующий ГУ "Врачебная амбулатория Пограничник" Управления здравоохранения акима Алматинской области - Тажиев А.А., юридический адрес: Алматинская область, Саркандский район, с. Пограничник, рабочий телефон 2-29-42,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232) заведующая ГУ "Врачебная амбулатория Кокжиде" Управления здравоохранения акима Алматинской области - Тулеуова У.К., юридический адрес: Алматинская область, Саркандский район, с. Кокжиде, рабочий телефон 2-14-06,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233) заведующая ГУ "Врачебная амбулатория Коктерек" Управления здравоохранения акима Алматинской области - Кайранбаева М., юридический адрес: Алматинская область, Саркандский район, с. Коктерек, рабочий телефон 2-15-58,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234) заведующий ГУ "Врачебная амбулатория Кызылту" Управления здравоохранения акима Алматинской области - Темирбеков Г.К., юридический адрес: Алматинская область, Талгарский район, с. Кызылту, рабочий телефон 6-46-18,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235) заведующий ГУ "Врачебная амбулатория Кызылкайрат" Управления здравоохранения акима Алматинской области - Бекмуразаев М.Д., юридический адрес: Алматинская область, Талгарский район, с. Кызылкайрат, рабочий телефон 4-82-21,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236) заведующий ГУ "Врачебная амбулатория Гульдала" Управления здравоохранения акима Алматинской области - Рахметов М.А., юридический адрес: Алматинская область, Талгарский район, с. Гульдала, рабочий телефон 5-72-47,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237) заведующая ГУ "Врачебная амбулатория Карабулак" Управления здравоохранения акима Алматинской области - Мырзакасымова Г., юридический адрес: Алматинская область, Талгарский район, с. Карабулак, рабочий телефон 5-31-69,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238) заведующая ГУ "Врачебная амбулатория Кендала" Управления здравоохранения акима Алматинской области - Карамшук М.А., юридический адрес: Алматинская область, Талгарский район, с. Кендала, рабочий телефон 4-17-30,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239) заведующая ГУ "Врачебная амбулатория Талдыбулак" Управления здравоохранения акима Алматинской области - Илипова К.Б., юридический адрес: Алматинская область, Талгарский район, с. Талдыбулак, рабочий телефон 7-37-90,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240) заведующий ГУ "Врачебная амбулатория Бесагаш" Управления здравоохранения акима Алматинской области - Барсуков А.А., юридический адрес: Алматинская область, Талгарский район, с. Бесагаш, рабочий телефон 4-43-41,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241) заведующий ГУ "Врачебная амбулатория Туздыбастау" Управления здравоохранения акима Алматинской области - Шамшидинов Р.Ш., юридический адрес: Алматинская область, Талгарский район, с. Туздыбастау, рабочий телефон 6-13-37,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242) заведующий ГУ "Врачебная амбулатория Бельбулак" Управления здравоохранения акима Алматинской области - Бадалов А.А., юридический адрес: Алматинская область, Талгарский район, с. Бельбулак, рабочий телефон 4-31-43,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243) заведующая ГУ "Врачебная амбулатория Береке" Управления здравоохранения акима Алматинской области - Саджанова Р.К., юридический адрес: Алматинская область, Талгарский район, с. Береке, рабочий телефон 5-14-16,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244) заведующая ГУ "Врачебная амбулатория Туганбай" Управления здравоохранения акима Алматинской области - Сахитова К., юридический адрес: Алматинская область, Талгарский район, с. Туганбай, рабочий телефон 4-93-03,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245) заведующая ГУ "Врачебная амбулатория Малый Дехкан" Управления здравоохранения акима Алматинской области - Есельбаева Л.У., юридический адрес: Алматинская область, Уйгурский район, с. Малый Дехкан, рабочий телефон 4-45-54,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246) заведующая ГУ "Врачебная амбулатория Кольжат" Управления здравоохранения акима Алматинской области - Ризайдинова С., юридический адрес: Алматинская область, Уйгурский район, с. Кольжат, рабочий телефон 4-39-21,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247) заведующая ГУ "Врачебная амбулатория Ават" Управления здравоохранения акима Алматинской области - Тохтыбакиева С., юридический адрес: Алматинская область, Уйгурский район, с. Ават, рабочий телефон 4-37-40,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248) заведующий ГУ "Врачебная амбулатория Таскарасу" Управления здравоохранения акима Алматинской области - Баудинов., юридический адрес: Алматинская область, Уйгурский район, с. Таскарасу, рабочий телефон 2-93-29,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249) заведующая ГУ "Врачебная амбулатория Большое Аксу" Управления здравоохранения акима Алматинской области - Асанова А., юридический адрес: Алматинская область, Уйгурский район, с. Большое Аксу, рабочий телефон 5-77-33,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250) заведующая ГУ "Врачебная амбулатория Тигермен" Управления здравоохранения акима Алматинской области - Исламова Ч.М., юридический адрес: Алматинская область, Уйгурский район, с. Тигермен, рабочий телефон 4-57-51,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251) заведующая ГУ "Врачебная амбулатория Заречное" Управления здравоохранения акима Алматинской области - Абдрасимова Б.Ж., юридический адрес: Алматинская область, г. Капшагай, с. Заречное, рабочий телефон 3-51-40,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252) заведующая ГУ "Врачебная амбулатория Шенгельды" Управления здравоохранения акима Алматинской области - Кочкарова Г.А., юридический адрес: Алматинская область, г. Капшагай, с. Шенгельды, рабочий телефон 7-12-44,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253) заведующая ГУ "Врачебная амбулатория Кербулак" Управления здравоохранения акима Алматинской области - Жумагалиева К.А., юридический адрес: Алматинская область, г. Капшагай, с.Кербулак, рабочий телефон 7-12-35,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254) заведующая ГУ "Врачебная амбулатория Еркино" Управления здравоохранения акима Алматинской области - Рымкулова Н.А., юридический адрес: Алматинская область, г. Талдыкорган, Еркино, рабочий телефон 26-18-10, электронного сайта нет, график работы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255) заведующая ГУ "Врачебная амбулатория Заря" Управления здравоохранения акима Алматинской области - Смагулова Ж.Е., юридический адрес: Алматинская область, г. Талдыкорган, Заря, рабочий телефон 22-93-04, электронного сайта нет, график работы с 9.00 часов 18.00 часов, перерыв: с 13.00 часов до 14.00 часов,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256) главный врач ГКП "Областная больница г. Талдыкорган" Управления здравоохранения акима Алматинской области - Меирбеков Маралбек Билисбековаич, юридический адрес: Алматинская область, г. Талдыкорган, ул. Ескельды-би, 283, рабочий телефон (8-7282) 23-45-20,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hospital_tk@mail.ru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257) главный врач ГУ "Областная детская больница г. Талдыкорган" Управления здравоохранения акима Алматинской области - Успанова Тамара Торемуратовна, юридический адрес: Алматинская область, г. Талдыкорган, ул. Ескельды-би, 285, рабочий телефон (8-7282) 23-42-50,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guzodb@mail.ru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258) главный врач ГУ "Областной перинатальный центр г. Талдыкорган" Управления здравоохранения акима Алматинской области - Кертаева Гульнара Сагатбековна, юридический адрес: Алматинская область, г. Талдыкорган, микрорайон Каратал, рабочий телефон (8-7282) 21-90-96,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perinatal.tald@mail.ru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259) главный врач ГКП "Областной кардиологический центр г. Талдыкорган" Управления здравоохранения акима Алматинской области - Султанбеков Рахимберды Торегельдиевич, юридический адрес: Алматинская область, г. Талдыкорган, ул. Гаухар-ана, 87-а, рабочий телефон (8-7282) 24-41-43,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obl-kardio@mail.kz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260) главный врач ГУ "Областной онкологический диспансер г. Талдыкорган" Управления здравоохранения акима Алматинской области - Бектурсунов Сакен Мырзаханович, юридический адрес: Алматинская область, г. Талдыкорган, ул. Абая, 316, рабочий телефон (8-7282) 21-21-28,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onkotald@yandex.ru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261) главный врач ГУ "Областной противотуберкулезный диспансер г. Талдыкорган" Управления здравоохранения акима Алматинской области - Сарсенбаев Салават Сламжанович, юридический адрес: Алматинская область, г. Талдыкорган, ул. Желтоксан,1, рабочий телефон (8-7282) 21-40-55,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tktbd@mail.kz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262) главный врач ГУ "Областной наркологический диспансер г. Талдыкорган" Управления здравоохранения акима Алматинской области - Седов Юрий Иванович, юридический адрес: Алматинская область, г. Талдыкорган, ул. Каблиса-жирау,87, рабочий телефон (8-7282) 24-18-78,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OblNarkolog@mail.ru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263) главный врач ГУ "Региональный психоневрологический диспансер г. Талдыкорган" Управления здравоохранения акима Алматинской области - Курмашев Бейсен Хамитович, юридический адрес: Алматинская область, г. Талдыкорган, ул. Рустембекова, 152, рабочий телефон (8-7282) 25-25-58,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psichiatr-K@mail.kz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264) главный врач ГУ "Региональный кожновенерологический диспансер г. Талдыкорган" Управления здравоохранения акима Алматинской области - Ниетбаев Оспангали Баймолданович, юридический адрес: Алматинская область, г. Талдыкорган, ул. Акын-Сара, 187, рабочий телефон (8-7282) 24-58-20,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kojven.tald@mail.ru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265) главный врач ГУ "Региональная инфекционная больница г. Талдыкорган" Управления здравоохранения акима Алматинской области - Цой Роберт Викторович, юридический адрес: Алматинская область, г. Талдыкорган, ул. Абая, 243, рабочий телефон (8-7282) 24-45-77,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reginf2006@mail.ru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266) главный врач ГУ "Городская поликлиника г. Талдыкорган" Управления здравоохранения акима Алматинской области - Жансенгиров Тлеуберди Максимович, юридический адрес: Алматинская область, г. Талдыкорган, ул. Гаухар-ана, 87, рабочий телефон (8-7282) 27-00-32,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267) главный врач ГКП "Городская больница-Диагностический центр г. Талдыкорган" Управления здравоохранения акима Алматинской области - Нурмуханбетова Светлана Исмагуловна, юридический адрес: Алматинская область, г. Талдыкорган, ул. Гаухар-ана, 87, рабочий телефон (8-7282) 27-35-27,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diagnos.centr@mail.ru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268) главный врач ГКП "Алматинская многопрофильная клиническая больница" Управления здравоохранения акима Алматинской области - Сансызбаев Турлыбек Жоламанович, юридический адрес: г. Алматы, ул. Демченко, 83, рабочий телефон (8-7272) 31-23-89,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amkb_buh@nursat.kz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269) главный врач ГУ "Областной кожновенерологический диспансер" Управления здравоохранения акима Алматинской области - Ешимов Отеген Идрисович, юридический адрес: г. Алматы, ул. Жабаева, 69-а, рабочий телефон (8-7272) 61-38-18,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aokvd@itte.kz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270) главный врач ГУ "Алматинский областной центр психического здоровья и наркологических расстройств" Управления здравоохранения акима Алматинской области - Налибаев Амиртай Дарушевич, юридический адрес: Алматинская область, г. Талгар, ул. Камо, 45, рабочий телефон (8-72774) 2-20-88,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271) главный врач ГУ "Региональный противотуберкулезный диспансер" Управления здравоохранения акима Алматинской области - Акбаева Алма Толеутаевна, юридический адрес: Алматинская область, Талгарский район, с. Шимбулак, рабочий телефон (8-7272) 95-63-95,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artd.865050@mail.ru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272) главный врач ГУ "Региональный онкологический диспансер" Управления здравоохранения акима Алматинской области - Кобиков Серик Хамитович, юридический адрес: г. Алматы, ул. Демченко, 83, рабочий телефон (8-7272) 31-21-37,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arod@itte.kz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273) главный врач ГУ "Туберкулезная больница Кабанбай" Управления здравоохранения акима Алматинской области - Калибеков Мурат Калибекович, юридический адрес: Алматинская область, Алакольский район, с. Кабанбай, рабочий телефон (8-72833) 4-12-27,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274) главный врач ГУ "Туберкулезная больница Шелек" Управления здравоохранения акима Алматинской области - Палтушев Абдухамед Абдуалиевич, юридический адрес: Алматинская область, Енбекшиказахский район, с. Шелек, рабочий телефон (8-72775) 2-07-79,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275) главный врач ГУ "Туберкулезная больница Каракастек" Управления здравоохранения акима Алматинской области - Рисмагамбетов Акбар Избасарович, юридический адрес: Алматинская область, Жамбылский район, с. Каракастек, рабочий телефон (8-72770) 6-33-67,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276) главный врач ГУ "Туберкулезная больница Акши" Управления здравоохранения акима Алматинской области - Бек-Али Курмангазы Урашевич, юридический адрес: Алматинская область, Илийский район, с. Акши, рабочий телефон (8-72752) 2-43-99,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277) главный врач ГУ "Туберкулезная больница Жаркент" Управления здравоохранения акима Алматинской области - Лушпа Сергей Борисович, юридический адрес: Алматинская область, Панфиловский район, г. Жаркент, рабочий телефон (8-72831) 5-17-86,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278) главный врач ГУ "Туберкулезная больница Сарканд" Управления здравоохранения акима Алматинской области - Жанабаева Айжан Аблякимовна, юридический адрес: Алматинская область, Саркандский район, г. Сарканд, рабочий телефон (8-72839) 2-17-38, электронного сайта нет, график работы: с 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279) главный врач ГУ "Инфекционная больница Каскелен" Управления здравоохранения акима Алматинской области - Ботбаев Жанибек Муслимович, юридический адрес: Алматинская область, Карасайский район, г. Каскелен, рабочий телефон (8-72771) 2-26-89, электронного сайта нет, график работы: с 9.00 часов 18.00 часов, перерыв: с 13.00 часов до 14.00 часов,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25. Другую полезную информацию можно получить на сайте управления здравоохранения: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www.almoblzdrav.kz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врачебного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о смерти"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поликлиниками,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сельскими больницами,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врачебными амбулаториями,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областными и региональными,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специализированными учреждениями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</w:p>
    <w:bookmarkEnd w:id="16"/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доступности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3673"/>
        <w:gridCol w:w="2373"/>
        <w:gridCol w:w="199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последующем году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которые доступны через Интернет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