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a894" w14:textId="292a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аула Кенес Боралдайского аульного округа Жуалынского района Жамбылской области в аул Ертай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2008 года N 93 и Решение маслихата Жамбылской области от 01 апреля 2008 года N 5-12. Зарегистрировано Департаментом юстиции Жамбылской области 24 апреля 2008 года за номером 1680.</w:t>
      </w:r>
    </w:p>
    <w:p>
      <w:pPr>
        <w:spacing w:after="0"/>
        <w:ind w:left="0"/>
        <w:jc w:val="both"/>
      </w:pPr>
      <w:bookmarkStart w:name="z5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ff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Жамбылской области ПОСТАНОВЛЯЕТ и Жамбылский областной маслихат 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село Кенес Боралдайского сельского округа Жуалынского района Жамбылской области в село Ертай.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нормативный правовой акт приобретает силу после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Халык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