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df8e" w14:textId="2bdd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апреля 2008 года № 113. Зарегистрировано Департаментом юстиции Жамбылской области 03 июня 2008 года за номером 1686. Утратило силу постановлением акимата Жамбылской области от 26 февраля 2024 года № 35</w:t>
      </w:r>
    </w:p>
    <w:p>
      <w:pPr>
        <w:spacing w:after="0"/>
        <w:ind w:left="0"/>
        <w:jc w:val="left"/>
      </w:pPr>
    </w:p>
    <w:bookmarkStart w:name="z57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26.02.2024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Жамбылской области от 09.10.2017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водоохранные зоны и полосы, прилегающие к водным объектам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Жамбылской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и вводится в действие по истечению десяти календарных дней после дня первого официального опубликования.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Усенбаева Е.О.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2008 года № 113</w:t>
            </w:r>
          </w:p>
        </w:tc>
      </w:tr>
    </w:tbl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 Шу, Талас, Аса, озера Биликоль и водохранилища Тасоткель Жамбылской области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Минимальная ширина водоохранных зон по каждому берегу принимается от уреза среднемноголетнего меженного уровня воды, включая пойму реки, надпойменные террасы, крутые склоны коренных берегов, овраги и балки плюс дополнительные расcтояния. В соответствии с утвержденными проектами установления водоохранных зон и полос, для рек Шу, Талас, Аса, озера Биликоль и водохранилища Тасоткель принимаются следующие дополнительные раcстояния: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(в метрах)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1-1. Установить режим и особые условия хозяйственного использования водоохранных зон и полос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акимата Жамбылской области от 09.10.2017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Минимальная ширина водоохранных полос определяется с учетом формы и типа речных долин, крутизны прилегающих склонов, прогноза переработки берегов и состава сельхозугодий и согласно утвержденных проектов установления водоохранных зон и полос рек Шу, Талас, Аса, принимается в размерах: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угодий, прилегающих к берегам водных объектов</w:t>
            </w:r>
          </w:p>
          <w:bookmarkEnd w:id="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ширина водоохранной полосы (в метрах) при крутизне склонов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 от берега (нулевой уклон)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 к берегу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градусов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 градусов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Луга, сенокосы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Лес, кустарник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(неудобья)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ценное рыбохозяйственное значение озера Биликоль ширина водоохранной полосы устанавливается равной 100 метрам, независимо от уклона и характера прилегающих земель.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периметру Тасоткельского водохранилища ширина водоохранной полосы устанавливается равной 100 метрам.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акимата Жамбылской области от 27.03.2014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№113</w:t>
            </w:r>
          </w:p>
        </w:tc>
      </w:tr>
    </w:tbl>
    <w:bookmarkStart w:name="z59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1-1 в соответствии с постановлением акимата Жамбылской области от 09.10.2017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5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пределах водоохранных зон запрещаются: </w:t>
      </w:r>
    </w:p>
    <w:bookmarkEnd w:id="20"/>
    <w:bookmarkStart w:name="z5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1"/>
    <w:bookmarkStart w:name="z5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22"/>
    <w:bookmarkStart w:name="z6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3"/>
    <w:bookmarkStart w:name="z6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4"/>
    <w:bookmarkStart w:name="z6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5"/>
    <w:bookmarkStart w:name="z60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6"/>
    <w:bookmarkStart w:name="z6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27"/>
    <w:bookmarkStart w:name="z6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запрещаются:</w:t>
      </w:r>
    </w:p>
    <w:bookmarkEnd w:id="28"/>
    <w:bookmarkStart w:name="z6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9"/>
    <w:bookmarkStart w:name="z60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30"/>
    <w:bookmarkStart w:name="z6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1"/>
    <w:bookmarkStart w:name="z6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2"/>
    <w:bookmarkStart w:name="z6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3"/>
    <w:bookmarkStart w:name="z6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4"/>
    <w:bookmarkStart w:name="z6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35"/>
    <w:bookmarkStart w:name="z6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2008 года № 113</w:t>
            </w:r>
          </w:p>
        </w:tc>
      </w:tr>
    </w:tbl>
    <w:bookmarkStart w:name="z3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хозяйственной деятельности в водоохранных зонах и полосах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Жамбылской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