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91552" w14:textId="8f915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оказания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25 апреля 2008 года N 125. Зарегистрировано Департаментом юстиции Жамбылской области 06 июня 2008 года за номером 1688. Утратило силу постановлением акимата Жамбылской области от 25 февраля 2010 года № 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Жамбылской области от 25.02.2010 № 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со 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ноября 2007 года "Об административных процедурах", во исполнение постановления Правительства Республики Казахстан от 30 июня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558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Типового стандарта оказания государственной услуги", в целях повышения качества оказания государственных услуг,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стандарты государственных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Оформление актов на право частной собственности на земельный участок;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Оформление актов на право постоянного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Оформление актов на право временного возмездного (долгосрочного, краткосрочного) землепользования (аренды);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Выдача справок о земельных участках;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Оформление актов на право временного землепользования.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Усенбаева Е.О.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 Б. Жексембин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2008 года N 125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Стандарт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Оформление акта на право частной собственности на земельный участок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Данный стандарт определяет порядок оказания государственной услуги при оформлении актов на право частной собственности на земельный участок.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осуществляется на основании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Земельного кодекса Республики Казахстан от 20 июня 2003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Государственную услугу при оформлении актов на право частной собственности на земельный участок предоставляют: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учреждение "Управление земельных отношений акимата Жамбылской области" (далее Управление).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оказания услуги: город Тараз, улица Казыбек би, 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Cайт: www.zhambyl.kz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"Отдел земельных отношений акимата города Тараз" (далее отдел):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оказания услуги: город Тараз, улица Желтоксан, 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Сайт: www.zhambyl.kz.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оказываемой государственной услуги: оформление акта на право частной собственности на земельный участок, либо отказ в оформлении.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Пункт 5 в редакции постановления Жамбылской области от 25.09.2008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305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Государственная услуга оказывается физическим и юридическим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услуги: 10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документов: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документов, как результат оказания государственной услуги: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Акт на право частной собственности на земельный участок выдается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государственной услуги располагается в официальных источниках информации: в областных газетах "Ак жол" и "Знамя труда", а также на стендах, размещенных в фойе Управления и Отдела, а также на веб-сайте: www.zhambyl.kz.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 Управления и Отдела: ежедневно с 9:00 до 18:00 часов, кроме субботы и воскресенья, перерыв с 13:00 до 14:00 часов,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кабинетах Отдела и Управления, осуществляющих прием документов и предоставление консультативных услуг, созданы все необходимые условия. Предусмотрены условия для людей с ограниченными физическими возможностями, для ожидания и подготовки необходимых документов. Имеются информационные стенды, образцы для заполнения необходимых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12. Перечень необходимых документов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удостоверения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регистрационного номера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доверенность (для юридических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копия решения местного исполнительного органа о предоставлении права на земельный участок.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Место выдачи бланков - в кабинете N 203 Управления, в кабинете N 200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 сдаются ответственному лицу в кабинет N 203 по адресу: город Тараз, 2 переулок Казыбек би, 26, в кабинет N 200 отдела по адресу: город Тараз улица Желтоксан, 24.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Потребитель после сдачи всех документов, получает талон с указанием даты, регистрационного номера.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Выдача акта на право частной собственности на земельный участок осуществляется при личном посещении в кабинете N 205 Управления и в кабинете N 200 Отдела ответственных лиц, либо направляется по почте.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приостановления или отказа в предоставлении государственной услуги является невозможность использования испрашиваемого земельного участка по заявленному целевому назначению.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18. Принципы работы, которыми руководствуются Управление и Отдел по отношению к потребителю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вежливость;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исчерпывающая информация об оказываемой государственной услуге;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сохранности, защиты и конфиденциальности информации о содержании документов потребителя;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сохранности документов, которые потребитель не получил в установленные сроки.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 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Порядок обжалования действия (бездействия) уполномоченных должностных лиц Управления и Отдела, разъясняют и оказывают содействие в подготовке жалобы заместитель начальника Управления кабинет N 202 и Отдела кабинет N 204.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 на имя начальника Управления, кабинет N 200, начальника Отдела, кабинет N 202.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Документом, подтверждающим принятие жалобы и предусматривающего срок и место получения ответа на поданную жалобу, контактные данные должностных лиц, у которых можно узнать о ходе рассмотрения жалобы, является талон.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24. Контактные данные начальника управления: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Сайт: www.zhambyl.kz.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электронной почты: jer@taraz.kz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работы: ежедневно с 9:00 до 18:00 часов, кроме субботы и воскресенья, обеденный перерыв с 13:00 до 14:00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приема: понедельник с 9:00 до 11:00 часов, среда с 9:00 до 13:00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Адрес: город Тараз, ул. 2 переулок Казыбек би N 26.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Телефон: 43-58-89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Контактные данные заместителя начальника Управления: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Сайт: www.zhambyl.kz.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электронной почты: jer@taraz.kz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работы: ежедневно с 9:00 до 18:00 часов, кроме субботы и воскресенья, обеденный перерыв с 13:00 до 14:00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приема: вторник, четверг с 9:00 до 13:00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Адрес: город Тараз, ул. 2 переулок Казыбек би N 26.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Телефон: 43-58-87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Контактные данные начальника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электронной почты: taraz gorzem@okey.kz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работы: с 9:00 до 18:00 часов, кроме субботы и воскресенья.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приема: ежедневно с 9:00 до 13:00 часов, кроме субботы и воскресенья.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Телефон: 43-54-77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Вышестоящий орган: государственное учреждение "Аппарат акима Жамбылской области", город Тараз, ул. Абая N 125 телефон: 43-09-62.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Другая полезная информация для потребителя размещена на официальном сайте: www.zhambyl.kz.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Значения показателей качества и доступности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государственной услуги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3"/>
        <w:gridCol w:w="2793"/>
        <w:gridCol w:w="2853"/>
        <w:gridCol w:w="3173"/>
      </w:tblGrid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доступности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показателя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году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отчетном году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141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 удовлетворенных качеством и информацией о порядке предоставления услуги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(доля) обоснованных жалоб к общему количеству обслуженных потребителей по данному виду услуг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0.3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90" w:hRule="atLeast"/>
        </w:trPr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2008 года N 125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Стандарт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Оформление актов на право постоянного землепользования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Данный стандарт определяет порядок оказания государственной услуги при оформлении актов на право постоянного землепользования.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осуществляется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Земельного кодекса Республики Казахстан от 20 июня 2003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Государственную услугу при оформлении актов на право постоянного землепользования предоставляют: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учреждение "Управление земельных отношений акимата Жамбылской области" (далее Управление).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оказания услуги: город Тараз, 2 переулок Казыбек би, 26.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Сайт: www.zhambyl.kz.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"Отдел земельных отношений акимата города Тараз" (далее отдел):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оказания услуги: город Тараз, ул. Желтоксан 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Сайт: www.zhambul.kz: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государственной услуги: оформление идентификационного (государственного акта) документа на право постоянного землепользования либо отказ в оформлении.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5 с изменениями, внесенными постановлением акимата Жамбылской области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305 </w:t>
      </w:r>
      <w:r>
        <w:rPr>
          <w:rFonts w:ascii="Times New Roman"/>
          <w:b w:val="false"/>
          <w:i/>
          <w:color w:val="800000"/>
          <w:sz w:val="28"/>
        </w:rPr>
        <w:t xml:space="preserve">от 25.09.2008.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Государственная услуга оказывается физическим и юридическим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услуги: 10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документов: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документов, как результат оказания государственной услуги: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Акт на право постоянного землепользования выдается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государственной услуги располагается в официальных источниках информации: в областных газетах "Ак жол" и "Знамя труда", на стендах, расположенных в фойе Управления и Отдела, а также на веб-сайте: www.zhambyl.kz.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 Управления и Отдела: ежедневно с 9:00 до 18:00 часов, кроме субботы и воскресенья, обеденный перерыв с 13:00 до 14:00 часов,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кабинетах Отдела и Управления, осуществляющих прием документов и предоставление консультативных услуг, созданы все необходимые условия. Предусмотрены условия для людей с ограниченными физическими возможностями, для ожидания и подготовки необходимых документов. Имеются информационные стенды, образцы для заполнения необходимых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12. Перечень необходимых документов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удостоверения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регистрационного номера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доверенность (для юридических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решениие местного исполнительного органа о предоставлении права на земельный участок.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Место выдачи бланков - в кабинете N 203 Управления, в кабинете N 200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 сдаются ответственному лицу в кабинет N 203 по адресу: город Тараз, 2 переулок Казыбек би, 26, в кабинет N 200 Отдела по адресу: город Тараз улица Желтоксан, 24.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Потребитель после сдачи всех документов, получает талон с указанием даты, регистрационного номера.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Выдача акта осуществляется при личном посещении в кабинете N 205 Управления и в кабинете N 200 Отдела ответственных лиц, либо направляется по почте.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случае выявления ошибок в оформлении документов (исправление, подчеркивание и т.д.), Управление и отдел земельных отношений с письменным указанием причин отказа в течение 1 дня после получения пакета документов возвращает 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17 в редакции, постановления акимата Жамбылской области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305 </w:t>
      </w:r>
      <w:r>
        <w:rPr>
          <w:rFonts w:ascii="Times New Roman"/>
          <w:b w:val="false"/>
          <w:i/>
          <w:color w:val="800000"/>
          <w:sz w:val="28"/>
        </w:rPr>
        <w:t xml:space="preserve">от 25.09.2008.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Принципы работы, которыми руководствуются Управление и Отдел по отношению к потребителю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вежливость;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исчерпывающая информация об оказываемой государственной услуге;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сохранности, защиты и конфиденциальности информации о содержании документов потребителя;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сохранности документов, которые потребитель не получил в установленные сроки.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21. Порядок обжалования действия (бездействия) уполномоченных должностных лиц Управления и Отдела, разъясняют и оказывают содействие в подготовке жалобы заместитель начальника Управления кабинет N 202. и Отдела кабинет N 204.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 на имя начальника Управления, кабинет N 200, начальника Отдела, кабинет N 204.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Документом, подтверждающим принятие жалобы и предусматривающего срок и место получения ответа на поданную жалобу, контактные данные должностных лиц, у которых можно узнать о ходе рассмотрения жалобы, является талон.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24. Контактные данные начальника управления: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Сайт: www.zhambyl.kz.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электронной почты: jer@taraz.kz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работы: ежедневно с 9:00 до 18:00 часов, кроме субботы и воскресенья, обеденный перерыв с 13:00 до 14:00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приема: понедельник с 9:00 до 11:00 часов, среда с 9:00 до 13:00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Адрес: город Тараз, ул. 2 переулок Казыбек би N 26.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Телефон: 43-58-89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Контактные данные заместителя начальника Управления: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Сайт: www.zhambyl.kz.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электронной почты: jer@taraz.kz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работы: ежедневно с 9:00 до 18:00 часов, кроме субботы и воскресенья, обеденный перерыв с 13:00 до 14:00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приема: вторник, четверг с 9:00 до 13:00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адрес: город Тараз, ул. 2 переулок Казыбек би N 26.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тел: 43-58-87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Контактные данные начальника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Сайт: www.zhambyl.kz.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электронной почты: taraz gorzem@okey.kz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работы: ежедневно с 9:00 до 18:00 часов, кроме субботы и воскресенья, обеденный перерыв с 13:00 до 14:00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приема: понедельник с 9:00 до 11:00 часов, среда с 9:00 до 13:00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Адрес: город Тараз, улица Желтоксан 24.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Телефон: 43-54-77.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Вышестоящий орган: государственное учреждение "Аппарат акима Жамбылской области", город Тараз, ул. Абая N 125 телефон: 43-09-62.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Другая полезная информация для потребителя размещена на официальном сайте: www.zhambyl.kz.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Значения показателей качества и доступности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государственной услуги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0"/>
        <w:gridCol w:w="2950"/>
        <w:gridCol w:w="3088"/>
        <w:gridCol w:w="3422"/>
      </w:tblGrid>
      <w:tr>
        <w:trPr>
          <w:trHeight w:val="9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9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 услуги в установленный срок с момента сдачи документа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141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9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 удовлетворенных качеством и информацией о порядке предоставления услуги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9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9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(доля) обоснованных жалоб к общему количеству обслуженных потребителей по данному виду услуг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0.1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0.3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</w:tr>
      <w:tr>
        <w:trPr>
          <w:trHeight w:val="9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9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9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4.4.% (доля) потребителей, удовлетворенных сроками обжалования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9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2008 года N 125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Стандарт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Оформление актов на право временного возмездного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(долгосрочного, </w:t>
      </w:r>
      <w:r>
        <w:rPr>
          <w:rFonts w:ascii="Times New Roman"/>
          <w:b/>
          <w:i w:val="false"/>
          <w:color w:val="000080"/>
          <w:sz w:val="28"/>
        </w:rPr>
        <w:t xml:space="preserve">краткосрочного) землепользования (аренды)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Данный стандарт определяет порядок оказания государственной услуги при оформлении актов на право постоянного землепользования.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осуществляется на основании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Земельного кодекса Республики Казахстан от 20 июня 2003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Государственную услугу при оформлении актов на право временного возмездного (долгосрочного, краткосрочного) землепользования (аренды) предоставляют: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учреждение "Управление земельных отношений акимата Жамбылской области" (далее Управление).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оказания услуги: город Тараз, 2 переулок Казыбек би, 26.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Сайт: www.zhambyl.kz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"Отдел земельных отношений акимата города Тараз" (далее Отдел):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оказания услуги: город Тараз, улица Желтоксан, 24.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Сайт: www.zhambyl.kz.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государственной услуги: оформление идентификационного (государственного акта) документа на право временного возмездного (долгосрочного, краткосрочного) землепользования (аренды) либо отказ в оформлении.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Пункт 5 с изменениями, внесенными постановлением акимата Жамбылской области от 25.09.2008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305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Государственная услуга оказывается физическим и юридическим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услуги: 10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документов: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документов, как результат оказания государственной услуги: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Акт на право временного возмездного (долгосрочного, краткосрочного) землепользования (аренды) выдается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государственной услуги располагается в официальных источниках информации: в областных газетах "Ак жол" и "Знамя труда", на стендах, расположенных в фойе Управления и Отдела, а также на веб-сайте: www.zhambyl.kz.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 Управления и Отдела: ежедневно с 9:00 до 18:00 часов, кроме субботы и воскресенья, обеденный перерыв с 13:00 до 14:00 часов,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залах ожидания и в кабинетах Управления и Отдела, осуществляющих прием документов и предоставление консультативных услуг, созданы все необходимые условия. Предусмотрены условия для людей с ограниченными физическими возможностями, для ожидания и подготовки необходимых документов. Имеются информационные стенды, образцы для заполнения необходимых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Перечень необходимых документов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удостоверения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регистрационного номера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доверенность (для юридических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копия решения местного исполнительного органа о предоставлении права на земельный участок.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Место выдачи бланков - в кабинете N 203 Управления, в кабинете N 200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 сдаются ответственному лицу в кабинет N 203 по адресу: город Тараз, 2 переулок Казыбек би, 26, в кабинет N 200 отдела по адресу: город Тараз улица Желтоксан, 24.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Потребитель после сдачи всех документов, получает талон с указанием даты, регистрационного номера.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Выдача акта осуществляется при личном посещении в кабинете N 205 Управления и в кабинете N 200 Отдела ответственных лиц, либо направляется по почте.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случае выявления ошибок в оформлении документов (исправление, подчеркивание и т.д.), Управление и отдел земельных отношений с письменным указанием причин отказа в течение 1 дня после получения пакета документов возвращает 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17 в редакции, постановления акимата Жамбылской области от 25.09.2008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305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Принципы работы, которыми руководствуются Управление и Отдел по отношению к потребителю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вежливость;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исчерпывающая информация об оказываемой государственной услуге;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сохранности, защиты и конфиденциальности информации о содержании документов потребителя;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сохранности документов, которые потребитель не получил в установленные сроки.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Порядок обжалования действия (бездействия) уполномоченных должностных лиц Управления и Отдела, разъясняют и оказывают содействие в подготовке жалобы заместители начальника Управления кабинет N 202 и Отдела кабинет N 204.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 на имя начальника Управления, кабинет N 200, начальника Отдела, кабинет N 204.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Документом, подтверждающим принятие жалобы и предусматривающего срок и место получения ответа на поданную жалобу, контактные данные должностных лиц, у которых можно узнать о ходе рассмотрения жалобы, является талон.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начальника Управления: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Сайт: www.zhambyl.kz.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электронной почты: jer@taraz.kz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работы: ежедневно с 9:00 до 18:00 часов, кроме субботы и воскресенья, обеденный перерыв с 13:00 до 14:00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приема: понедельник с 9:00 до 11:00 часов, среда с 9:00 до 13:00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Адрес: город Тараз, 2 переулок Казыбек би, 26.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Телефон:43-58-89.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Контактные данные заместителя начальника Управления: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Сайт: www.zhambyl.kz.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электронной почты: jer@taraz.kz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работы: ежедневно с 9:00 до 18:00 часов, кроме субботы и воскресенья, обеденный перерыв с 13:00 до 14:00 часов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приема: вторник, четверг с 9:00 до 13:00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Адрес: город Тараз, 2 переулок Казыбек би, 26.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Телефон: 43-58-87.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Контактные данные начальника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Сайт: www.zhambyl.kz.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электронной почты: taraz gorzem@okey.kz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работы: ежедневно с 9:00 до 18:00 часов, кроме субботы и воскресенья, обеденный перерыв с 13:00 до 14:00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приема: понедельник с 9:00 до 11:00 часов, среда с 9:00 до 13:00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Адрес: город Тараз, улица Желтоксан 24.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Телефон: 43-54-77.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Вышестоящий орган: государственное учреждение "Аппарат акима Жамбылской области", город Тараз, улица Абая, 125, телефон: 43-09-62.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Другая полезная информация для потребителя размещена на официальном сайте: www.zhambyl.kz.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Значения показателей качества и доступности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государственной услуги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9"/>
        <w:gridCol w:w="2990"/>
        <w:gridCol w:w="3285"/>
        <w:gridCol w:w="3266"/>
      </w:tblGrid>
      <w:tr>
        <w:trPr>
          <w:trHeight w:val="9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9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 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141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9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 удовлетворенных качеством и информацией о порядке предоставления услуги 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9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9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(доля) обоснованных жалоб к общему количеству обслуженных потребителей по данному виду услуг 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0.1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0.3 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</w:tr>
      <w:tr>
        <w:trPr>
          <w:trHeight w:val="9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9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9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90" w:hRule="atLeast"/>
        </w:trPr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2008 года N 125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Стандарт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Выдача справок о земельных участках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Данный стандарт определяет порядок оказания государственной услуги по выдаче справок о земельных участках;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осуществляется на основании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Земельного кодекса Республики Казахстан от 20 июня 2003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Государственную услугу по выдаче справок о земельных участках предоставляют: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учреждение "Управление земельных отношений акимата Жамбылской области" (далее Управление).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оказания услуги: город Тараз, 2 переулок Казыбек би, 26.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Сайт: www.zhambyl.kz.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"отдел земельных отношений акимата города Тараз" (далее Отдел).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оказания услуги: город Тараз, улица Желтоксан, 24.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Сайт: www.zhambyl.kz.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государственной услуги: выдача справок о земельных участках либо отказ в выдаче.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и юридическим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с момента сдачи потребителем необходимых документов: 5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документов: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документов, как результат оказания государственной услуги: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Выдача справок о земельных участках выдается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государственной услуги располагается в официальных источниках информации: в областных газетах "Ак жол" и "Знамя труда", на стендах, расположенных в фойе Управления и Отдела, а также на веб-сайте: www.zhambyl.kz.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 Управления и Отдела: ежедневно с 9:00 до 18:00 часов, кроме субботы и воскресенья, обеденный перерыв с 13:00 до 14:00 часов,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залах ожидания и в кабинетах Управления, осуществляющих прием документов и предоставление консультативных услуг, созданы все необходимые условия. Предусмотрены условия для людей с ограниченными физическими возможностями, для ожидания и подготовки необходимых документов. Имеются информационные стенды, образцы для заполнения необходимых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Перечень необходимых документов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удостоверения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доверенность (для юридических лиц).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Место выдачи бланков - в кабинете N 203 Управления, в кабинете N 200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 сдаются ответственному лицу в кабинет N 203 Управления по адресу: город Тараз, 2 переулок Казыбек би, 26, в кабинет Отдела N 200 по адресу: город Тараз, улица Желтоксан 24.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Потребитель после сдачи всех документов, получает талон с указанием даты, регистрационного номера.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Выдача акта осуществляется при личном посещении в кабинете N 205 Управления и в кабинете 200. Отдела ответственных лиц, либо направляется по почте.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выявлении ошибок (исправлений, подчисток) в заявлении, предоставлении неполного пакета документов Управление (Отдел) в течение одного рабочего дня после получения документов возвращает их с письменным обоснованием причин отказа.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17 в редакции, постановления акимата Жамбылской области от 25.09.2008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305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Принципы работы, которыми руководствуются Управление и Отдел по отношению к потребителю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вежливость;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исчерпывающая информация об оказываемой государственной услуге;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сохранности, защиты и конфиденциальности информации о содержании документов потребителя;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сохранности документов, которые потребитель не получил в установленные сроки.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Порядок обжалования действия (бездействия) уполномоченных должностных лиц Управления и Отдела, разъясняют и оказывают содействие в подготовке жалобы заместитель начальника Управления кабинет N 202. и Отдела кабинет N 204.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 на имя начальника Управления, кабинет N 200, на имя начальника Отдела N 204.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Документом, подтверждающим принятие жалобы и предусматривающего срок и место получения ответа на поданную жалобу, контактные данные должностных лиц, у которых можно узнать о ходе рассмотрения жалобы, является талон.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начальника Управления: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Сайт: www.zhambyl.kz.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электронной почты: jer@taraz.kz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работы: ежедневно с 9:00 до 18:00 часов, кроме субботы и воскресенья, обеденный перерыв с 13:00 до 14:00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приема: понедельник с 9:00 до 11:00 часов, среда с 9:00 до 13:00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Адрес: город Тараз, ул. 2 переулок Казыбек би N 26.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Телефон: 43-58-89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Контактные данные заместителя начальника Управления: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Сайт: www.zhambyl.kz.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электронной почты: jer@taraz.kz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работы: ежедневно с 9:00 до 18:00 часов, кроме субботы и воскресенья, обеденный перерыв с 13:00 до 14:00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приема: вторник, четверг с 9:00 до 13:00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Адрес: город Тараз, ул. 2 переулок Казыбек би N 26.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Телефон: 43-58-87.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Контактные данные начальника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электронной почты: taraz gorzem@okey.kz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работы: ежедневно с 9:00 до 18:00 часов, кроме субботы и воскресенья, обеденный перерыв с 13:00 до 14:00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приема: с 9:00 до 13 часов кроме субботы и воскресенье.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Телефон: 43-54-77.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Вышестоящий орган: государственное учреждение "Аппарат акима Жамбылской области", город Тараз, ул. Абая N 125 телефон: 43-09-62.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Другая полезная информация для потребителя размещена на официальном сайте: www.zhambyl.kz.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Значения показателей качества и доступности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государственной услуги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6"/>
        <w:gridCol w:w="3049"/>
        <w:gridCol w:w="3089"/>
        <w:gridCol w:w="3246"/>
      </w:tblGrid>
      <w:tr>
        <w:trPr>
          <w:trHeight w:val="9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9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141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9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 удовлетворенных качеством и информацией о порядке предоставления услуги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9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9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(доля) обоснованных жалоб к общему количеству обслуженных потребителей по данному виду услуг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0.1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0.3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</w:tr>
      <w:tr>
        <w:trPr>
          <w:trHeight w:val="9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9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9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9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2008 года N 125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Стандарт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Оформление актов на право временного землепользования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Данный стандарт определяет порядок оказания государственной услуги при оформлении актов на право временного землепользования.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осуществляется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Земельного кодекса Республики Казахстан от 20 июня 2003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Государственную услугу при оформлении актов на право временного землепользования предоставляют: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учреждение "Управление земельных отношений акимата Жамбылской области" (далее Управление).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оказания услуги: город Тараз, 2 переулок Казыбек би, 26.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Сайт: www.zhambyl.kz.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"Отдел земельных отношений акимата города Тараз" (далее отдел):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оказания услуги: город Тараз, ул. Желтоксан, 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сайт: www.zhambyl.kz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государственной услуги: оформление идентификационного (государственного акта) документа на право временного землепользования либо отказ в оформлении.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Пункт 5 с изменениями, внесенными постановлением акимата Жамбылской области  от 25.09.2008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305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Государственная услуга оказывается физическим и юридическим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услуги: 10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документов: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документов, как результат оказания государственной услуги: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Акт на право временного землепользования выдается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государственной услуги располагается в официальных источниках информации: в областных газетах "Ак жол" и "Знамя труда", на стендах, расположенных в фойе Управления и Отдела, а также на веб-сайте: www.zhambyl.kz.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 Управления и Отдела: ежедневно с 9:00 до 18:00 часов, кроме субботы и воскресенья, обеденный перерыв с 13:00 до 14:00 часов,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залах ожидания и в кабинетах Управления и Отдела, осуществляющих прием документов и предоставление консультативных услуг, созданы все необходимые условия. Предусмотрены условия для людей с ограниченными физическими возможностями, для ожидания и подготовки необходимых документов. Имеются информационные стенды, образцы для заполнения необходимых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12. Перечень необходимых документов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удостоверения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регистрационного номера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доверенность (для юридических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решение местного исполнительного органа о предоставлении права на земельный участок.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Место выдачи бланков - в кабинете N 203 Управления, в кабинете N 200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 сдаются ответственному лицу в кабинет N 203 Управления по адресу: город Тараз, 2 переулок Казыбек би, 26, в кабинет Отдела N 200 по адресу: город Тараз, улица Желтоксан 24.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Потребитель после сдачи всех документов, получает талон с указанием даты, регистрационного номера.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Выдача акта осуществляется при личном посещении в кабинете N 205 Управления и в кабинете N 200 Отдела ответственных лиц, либо направляется по почте.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случае выявления ошибок в оформлении документов (исправление, подчеркивание и т.д.), Управление и отдел земельных отношений с письменным указанием причин отказа в течение 1 дня после получения пакета документов возвращает 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17 в редакции, постановления акимата Жамбылской области от 25.09.2008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305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18. Принципы работы, которыми руководствуются Управление и Отдел по отношению к потребителю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вежливость;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исчерпывающая информация об оказываемой государственной услуге;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сохранности, защиты и конфиденциальности информации о содержании документов потребителя;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сохранности документов, которые потребитель не получил в установленные сроки.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Порядок обжалования действия (бездействия) уполномоченных должностных лиц Управления и Отдела, разъясняют и оказывают содействие в подготовке жалобы заместитель начальника Управления кабинет N 202. и Отдела кабинет N 204.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 на имя начальника Управления, кабинет N 200, начальника Отдела, кабинет N 204.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Документом, подтверждающим принятие жалобы и предусматривающего срок и место получения ответа на поданную жалобу, контактные данные должностных лиц, у которых можно узнать о ходе рассмотрения жалобы, является талон.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начальника Управления: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Сайт: www.zhambyul.kz.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электронной почты: jer@taraz.kz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работы: ежедневно с 9:00 до 18:00 часов, кроме субботы и воскресенья, обеденный перерыв с 13:00 до 14:00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приема: понедельник с 9:00 до 11:00 часов, среда с 9:00 до 13:00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Адрес: город Тараз, 2 переулок Казыбек би, 26.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Телефон:43-58-89.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Контактные данные заместителя начальника Управления: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Сайт: www.zhambyl.kz.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электронной почты: jer@taraz.kz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работы: ежедневно с 9:00 до 18:00 часов, кроме субботы и воскресенья, обеденный перерыв с 13:00 до 14:00 часов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приема: вторник, четверг с 9:00 до 13:00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Адрес: город Тараз, 2 переулок Казыбек би, 26.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Телефон:43-58-87.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Контактные данные начальника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Сайт: www.zhambyl.kz.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электронной почты: taraz gorzem@okey.kz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работы: ежедневно с 9:00 до 18:00 часов, кроме субботы и воскресенья, обеденный перерыв с 13:00 до 14:00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приема: понедельник с 9:00 до 11:00 часов, среда с 9:00 до 13:00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Адрес: город Тараз, улица Желтоксан 24.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Телефон: 43-54-77.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Вышестоящий орган: государственное учреждение "Аппарат акима Жамбылской области", город Тараз, улица Абая, 125, телефон: 43-09-62.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Другая полезная информация для потребителя размещена на официальном сайте: www.zhambyl.kz.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Значение показателей качества и доступности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государственной услуги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4"/>
        <w:gridCol w:w="3206"/>
        <w:gridCol w:w="3148"/>
        <w:gridCol w:w="2892"/>
      </w:tblGrid>
      <w:tr>
        <w:trPr>
          <w:trHeight w:val="90" w:hRule="atLeast"/>
        </w:trPr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90" w:hRule="atLeast"/>
        </w:trPr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1695" w:hRule="atLeast"/>
        </w:trPr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90" w:hRule="atLeast"/>
        </w:trPr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 удовлетворенных качеством и информацией о порядке предоставления услуги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80   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90" w:hRule="atLeast"/>
        </w:trPr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90" w:hRule="atLeast"/>
        </w:trPr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(доля) обоснованных жалоб к общему количеству обслуженных потребителей по данному виду услуг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0.1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0.3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</w:p>
        </w:tc>
      </w:tr>
      <w:tr>
        <w:trPr>
          <w:trHeight w:val="90" w:hRule="atLeast"/>
        </w:trPr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90" w:hRule="atLeast"/>
        </w:trPr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90" w:hRule="atLeast"/>
        </w:trPr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90" w:hRule="atLeast"/>
        </w:trPr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