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8ecdf8" w14:textId="18ecdf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стандартов оказания государственных услуг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Жамбылской области от 25 апреля 2008 года N 120. Зарегистрировано Департаментом юстиции Жамбылской области 06 июня 2008 года за номером 1692. Утратило силу Постановлением Акимата Жамбылской  области от 02.09.2010 № 254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Постановлением Акимата Жамбылской  области от 02.09.2010 № 254.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статьями 1 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9-1 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15-1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от 27 ноября 2000 года "Об административных процедурах", постановлений Правительства Республики Казахстан от 30 июня 2007 года  </w:t>
      </w:r>
      <w:r>
        <w:rPr>
          <w:rFonts w:ascii="Times New Roman"/>
          <w:b w:val="false"/>
          <w:i w:val="false"/>
          <w:color w:val="000000"/>
          <w:sz w:val="28"/>
        </w:rPr>
        <w:t xml:space="preserve">N 558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утверждении Типового стандарта оказания государственной услуги", от 30 июня 2007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561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утверждении реестра государственных услуг, оказываемых физическим и юридическим лицам", акимат Жамбылской области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стандарты оказания государственных услуг: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 w:val="false"/>
          <w:i w:val="false"/>
          <w:color w:val="000000"/>
          <w:sz w:val="28"/>
        </w:rPr>
        <w:t xml:space="preserve">1) </w:t>
      </w:r>
      <w:r>
        <w:rPr>
          <w:rFonts w:ascii="Times New Roman"/>
          <w:b w:val="false"/>
          <w:i w:val="false"/>
          <w:color w:val="000000"/>
          <w:sz w:val="28"/>
        </w:rPr>
        <w:t xml:space="preserve">Назначение государственной адресной социальной помощи;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 w:val="false"/>
          <w:i w:val="false"/>
          <w:color w:val="000000"/>
          <w:sz w:val="28"/>
        </w:rPr>
        <w:t xml:space="preserve">2) </w:t>
      </w:r>
      <w:r>
        <w:rPr>
          <w:rFonts w:ascii="Times New Roman"/>
          <w:b w:val="false"/>
          <w:i w:val="false"/>
          <w:color w:val="000000"/>
          <w:sz w:val="28"/>
        </w:rPr>
        <w:t xml:space="preserve">Выдача справок безработным гражданам.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Контроль за исполнением настоящего постановления возложить на заместителя акима Жамбылской области Б. Иманалиева.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вступает в силу с момента государственной регистрации в органах юстиции и вводится в действие по истечении десяти календарных дней со дня его первого официального опубликования.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Аким области                         Б. Жексембин 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Жамбылской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апреля 2008 года N 120 </w:t>
      </w:r>
    </w:p>
    <w:bookmarkEnd w:id="4"/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Стандарт оказания государственной услуги  Назначение государственной адресной социальной помощи  1. Общие положения </w:t>
      </w:r>
    </w:p>
    <w:bookmarkEnd w:id="5"/>
    <w:bookmarkStart w:name="z2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Данный стандарт определяет порядок оказания государственной услуги по назначению государственной адресной социальной помощи.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Форма оказываемой государственной услуги: частично автоматизированная.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Государственная услуга осуществляется на основании подпункта 4)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1 </w:t>
      </w:r>
      <w:r>
        <w:rPr>
          <w:rFonts w:ascii="Times New Roman"/>
          <w:b w:val="false"/>
          <w:i w:val="false"/>
          <w:color w:val="000000"/>
          <w:sz w:val="28"/>
        </w:rPr>
        <w:t xml:space="preserve">и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8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от 17 июля 2001 года "О государственной адресной социальной помощи" и Постановления Правительства Республики Казахстан от 24 декабря 2001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1685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мерах по реализации Закона Республики Казахстан "О государственной адресной социальной помощи".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Государственная услуга оказывается отделами занятости и социальных программ акиматов районов и города Тараз (далее отделы)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приложению N 1 </w:t>
      </w:r>
      <w:r>
        <w:rPr>
          <w:rFonts w:ascii="Times New Roman"/>
          <w:b w:val="false"/>
          <w:i w:val="false"/>
          <w:color w:val="000000"/>
          <w:sz w:val="28"/>
        </w:rPr>
        <w:t xml:space="preserve">к настоящему Стандарту.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Формой завершения государственной услуги является решение о назначении адресной социальной помощи или отказе в ней.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Государственная услуга оказывается гражданам Республики Казахстан, оралманам, имеющим статус беженца, иностранцам, лицам без гражданства, имеющим вид на жительство и постоянно проживающим в Республике Казахстан, со среднедушевым доходом, не превышающим черты бедности.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Срок оказания государственной услуги: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Срок оказания государственной услуги с момента сдачи необходимых документов: 10 дней;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Максимально допустимое время ожидания в очереди при сдаче необходимых документов: 30 минут;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Максимально допустимое время ожидания в очереди при получении извещения: 10 минут.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Государственная услуга оказывается бесплатно.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Полная информация о порядке государственной услуги располагается в официальных источниках информации: в областных газетах "Ак жол" и "Знамя труда", а также на стендах, размещенных в залах отделов, а также на веб-сайте государственного учреждения "Департамент занятости и социальных программ акимата Жамбылской области": sobes.zhambyl.kz.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График работы отделов: ежедневно с 9:00 до 18:00 часов, кроме субботы и воскресенья, обеденный перерыв с 13:00 до 14:00 часов, без предварительной записи и ускоренного обслуживания.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В зале ожидания и кабинетах специалистов отделов, осуществляющих прием документов и предоставление консультационных услуг, созданы необходимые условия для граждан, работает справочно-диспетчерская служба, имеются стойки с образцами заполняемых документов и информацией о порядке предоставления социальной помощи, с целью создания условий ожидания, установлены сиденья для ожидающих граждан.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   Сноска. Подпункт 1) пункта 7 с изменениями, внесенными постановлением акимата Жамбылской области от 25.09.2008 </w:t>
      </w:r>
      <w:r>
        <w:rPr>
          <w:rFonts w:ascii="Times New Roman"/>
          <w:b w:val="false"/>
          <w:i w:val="false"/>
          <w:color w:val="ff0000"/>
          <w:sz w:val="28"/>
        </w:rPr>
        <w:t xml:space="preserve">№ 305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Start w:name="z7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 </w:t>
      </w:r>
    </w:p>
    <w:bookmarkEnd w:id="7"/>
    <w:bookmarkStart w:name="z2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12. Для получения адресной социальной помощи необходимо предоставление следующих документов: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12.1. Заявление установленного образца;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12.2. Сведения о составе семьи заявителя установленного образца;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12.3. Сведения о полученных доходах членов семьи заявителя установленного образца;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12.4. Сведения о наличии личного подсобного хозяйства установленного образца.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Бланки заявления и других документов установленного образца выдаются бесплатно в отделах.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Документы заполняются и сдаются лично заявителем при предъявлении удостоверения личности и свидетельства о присвоении социального индивидуального кода в соответствующих кабинетах отделов.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Документом, подтверждающим сдачу всех необходимых документов для получения государственной услуги, является корешок от бланка заявления с указанием даты приема и фамилии ответственного лица, принявшего документы.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 Принятое решение по назначению пособия, выдается при личном посещении в соответствующих кабинетах отделов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приложению N 1 </w:t>
      </w:r>
      <w:r>
        <w:rPr>
          <w:rFonts w:ascii="Times New Roman"/>
          <w:b w:val="false"/>
          <w:i w:val="false"/>
          <w:color w:val="000000"/>
          <w:sz w:val="28"/>
        </w:rPr>
        <w:t xml:space="preserve">к настоящему Стандарту или же направляется по почте.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17. Основанием для приостановления государственной услуги или отказа в предоставлении государственной услуги является выявление фактов, при которых заявитель теряет право на получение государственной адресной социальной помощи.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 Сноска. Пункт 17 с изменениями, внесенными постановлением акимата Жамбылской области </w:t>
      </w:r>
      <w:r>
        <w:rPr>
          <w:rFonts w:ascii="Times New Roman"/>
          <w:b w:val="false"/>
          <w:i w:val="false"/>
          <w:color w:val="ff0000"/>
          <w:sz w:val="28"/>
        </w:rPr>
        <w:t xml:space="preserve">№ 305 </w:t>
      </w:r>
      <w:r>
        <w:rPr>
          <w:rFonts w:ascii="Times New Roman"/>
          <w:b w:val="false"/>
          <w:i w:val="false"/>
          <w:color w:val="ff0000"/>
          <w:sz w:val="28"/>
        </w:rPr>
        <w:t xml:space="preserve">от 25.09.2008. </w:t>
      </w:r>
    </w:p>
    <w:bookmarkStart w:name="z8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Принципы работы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18. Отделы по отношению к претендентам на получение пособий должны руководствоваться принципами: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вежливость;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предоставление исчерпывающей информации, об оказываемой государственной услуге,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обеспечения сохранности, защиты и конфиденциальности информации о содержании документов потребителя,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обеспечения сохранности документов, которые потребитель не получил в установленные сроки. </w:t>
      </w:r>
    </w:p>
    <w:bookmarkStart w:name="z9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Результаты работы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19. Результаты оказания государственной услуги потребителям измеряются показателями качества и доступности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приложением N 2 </w:t>
      </w:r>
      <w:r>
        <w:rPr>
          <w:rFonts w:ascii="Times New Roman"/>
          <w:b w:val="false"/>
          <w:i w:val="false"/>
          <w:color w:val="000000"/>
          <w:sz w:val="28"/>
        </w:rPr>
        <w:t xml:space="preserve">к настоящему Стандарту.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20. Целевые значения показателей качества и доступности государственных услуг, по которым оценивается работа государственного органа, учреждения или иных субъектов, оказывающих государственные услуги, ежегодно утверждаются специально созданными рабочими группами. </w:t>
      </w:r>
    </w:p>
    <w:bookmarkStart w:name="z10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Порядок обжалования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21. Государственными органами, разъясняющими порядок обжалования действия (бездействия) уполномоченных должностных лиц и оказывающих содействие в подготовке жалобы, являются акиматы соответствующих районов и города Тараз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приложению N 3 </w:t>
      </w:r>
      <w:r>
        <w:rPr>
          <w:rFonts w:ascii="Times New Roman"/>
          <w:b w:val="false"/>
          <w:i w:val="false"/>
          <w:color w:val="000000"/>
          <w:sz w:val="28"/>
        </w:rPr>
        <w:t xml:space="preserve">к Стандарту.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22. Государственными органами, куда подается жалоба, являются акиматы районов и города Тараз согласно приложению N 3 к настоящему Стандарту.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23. Жалобы, поданные в порядке, установленном законодательством, подлежат обязательному приему, регистрации, учету и рассмотрению в порядке и сроки, предусмотренные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Срок и место получения ответа на поданную жалобу, ход ее рассмотрения можно узнать в акиматах соответствующих районов и города Тараз. </w:t>
      </w:r>
    </w:p>
    <w:bookmarkStart w:name="z11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6. Контактная информация 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24. Контактные данные (сайт, адрес электронной почты, график работы и приема, телефон) руководителей отделов, непосредственно оказывающих государственную услугу указаны в приложении N 1 к Стандарту.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Вышестоящие органы: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Акиматы соответствующих районов и города Тараз, данные которых указаны в приложении N 3 к настоящему Стандарту;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Государственное учреждение "Департамент занятости населения и социальных программ акимата Жамбылской области" город Тараз улица Карахана,1, телефон 459713.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Ежедневно с 9:00 до 19:00 часов, обеденный перерыв: с 13:00 до 15:00 часов.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e-mail: taraz@enbek.kz.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Дни приема начальника: вторник, четверг, пятница с 9:00 до 18:00 часов.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Дни приема заместителя начальника: ежедневно с 9:00 до 18:00 часов.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25. Другая полезная информация для потребителя размещена на официальном сайте: http: sobes.zhambyl.kz. </w:t>
      </w:r>
    </w:p>
    <w:bookmarkStart w:name="z1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N 1 к Стандарту 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Контактные данные </w:t>
      </w:r>
      <w:r>
        <w:br/>
      </w:r>
      <w:r>
        <w:rPr>
          <w:rFonts w:ascii="Times New Roman"/>
          <w:b/>
          <w:i w:val="false"/>
          <w:color w:val="000000"/>
        </w:rPr>
        <w:t xml:space="preserve">
отделов занятости и социальных программ районов и города Тараз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1"/>
        <w:gridCol w:w="2232"/>
        <w:gridCol w:w="4854"/>
        <w:gridCol w:w="2372"/>
        <w:gridCol w:w="3001"/>
      </w:tblGrid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Ф.И.О. руководителя,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график работы и приема 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Адрес,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кабинета 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Контактные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телефоны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электронная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почта 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(далее ГУ) "Отдел занятости и социальных программ Акимата города Тараз" 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Сейдалина Косайкуль Сатыбалдиевна График работы и приема: ежедневно (кроме субботы и воскресенья) с 09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18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часов, с перерывом на обед с 13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14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часов. 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Тараз, улица Достоевского, 14 кабинет N 201 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8-7262-345124, 342879 sobes-taraz@mail.ru 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"Отдел занятости и социальных программ Акимата Байзакского района" 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Абдрахманова Бахыткуль Ешенкуловна График работы и приема: ежедневно (кроме субботы и воскресенья) с 09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18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часов, с перерывом на обед с 13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14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часов. 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Сарыкемер улица Байзак батыра, 112 кабинет N 102 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8-72637-21971, 22338 utzszn_baizak@topmail.kz 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"Отдел занятости и социальных программ Акимата Меркенского района" 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Абылкасымов Шорман Тореханович График работы и приема: ежедневно (кроме субботы и воскресенья) с 09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18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часов, с перерывом на обед с 13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14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часов. 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Мерке, улица Исмаилова, 157 кабинет N 104 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8-72632-22551, 21666 mozsp@mail.kz 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"Отдел занятости и социальных программ Акимата Т.Рыскуловского района" 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Косалов Шардарбек Амрекулович График работы и приема: ежедневно (кроме субботы и воскресенья) с 09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18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часов, с перерывом на обед с 13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14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часов. 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Кулан, улица Жибек жолы, 83 кабинет N 204 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8-72631-21281, 21644 TRS2008@topmail.kz 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"Отдел занятости и социальных программ Акимата Кордайского района" 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Карамолдаева Баян Назкеевна График работы и приема: ежедневно (кроме субботы и воскресенья) с 09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18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часов, с перерывом на обед с 13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14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часов. 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Кордай, улица Белашова, 3 кабинет N 105 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8-72636-21281, 21249 utzsnkorday@mail.kz 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"Отдел занятости и социальных программ Акимата Шуского района" 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Онласын Мейрбек Калмырзаевич График работы и приема: ежедневно (кроме субботы и воскресенья) с 09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18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часов, с перерывом на обед с 13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14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часов. 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Толе би, улица Балуан Шолака, 189 кабинет N 104 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8-72638-31096, 31637 shuozsp@topmail.kz 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"Отдел занятости и социальных программ Акимата Таласского района" 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Туралиева Роза Туралиевна График работы и приема: ежедневно (кроме субботы и воскресенья) с 09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18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часов, с перерывом на обед с 13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14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часов. 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Каратау, улица Конаева, 26 кабинет N 106 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8-72644-61306, 61522 otzsp_karatau@mail.ru 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"Отдел занятости и социальных программ Акимата Сарысуского района" 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Усембаев Болат Базарбаевич График работы и приема: ежедневно (кроме субботы и воскресенья) с 09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18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часов, с перерывом на обед с 13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14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часов. 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Жанатас, улица Жибек жолы, 53 кабинет N 102 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8-72634-62806, 61680 dkz@mail.kz 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"Отдел занятости и социальных программ Акимата Жуалынского района" 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Курмашев Карибай График работы и приема: ежедневно (кроме субботы и воскресенья) с 09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18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часов, с перерывом на обед с 13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14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часов. 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Бауыржан Момышулы, улица Жамбыла,1 кабинет N 105 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8-72635-22276, 22150 juali_sobes@mail.ru 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"Отдел занятости и социальных программ Акимата Жамбылского района" 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Несипбеков Нурлан Кудербаевич График работы и приема: ежедневно (кроме субботы и воскресенья) с 09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18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часов, с перерывом на обед с 13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14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часов. 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Аса, улица Абая, 123 кабинет N 201 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8-72633-21756, 21182 asa_sobes@mail.ru 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"Отдел занятости и социальных программ Акимата Мойынкумского района" 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Даниярова Жаксыгуль Мырзабаевна График работы и приема: ежедневно (кроме субботы и воскресенья) с 09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18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часов, с перерывом на обед с 13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14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часов. 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Мойынкум, улица Кошенова, 10 кабинет N 103 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8-72642-24721,24893 ozsp_moinkum@ topmail.kz </w:t>
            </w:r>
          </w:p>
        </w:tc>
      </w:tr>
    </w:tbl>
    <w:bookmarkStart w:name="z1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N 2 к Стандарту 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Таблица. Значения показателей качества и доступности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93"/>
        <w:gridCol w:w="2513"/>
        <w:gridCol w:w="1653"/>
        <w:gridCol w:w="2313"/>
      </w:tblGrid>
      <w:tr>
        <w:trPr>
          <w:trHeight w:val="30" w:hRule="atLeast"/>
        </w:trPr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качества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доступности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Нормативное значение показателя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Целевое значение показателя в последующем году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Текущее значение показателя в отчетном году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Своевременность </w:t>
            </w:r>
          </w:p>
        </w:tc>
      </w:tr>
      <w:tr>
        <w:trPr>
          <w:trHeight w:val="30" w:hRule="atLeast"/>
        </w:trPr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1.1. % (доля) случаев предоставления услуги в установленный срок с момента сдачи документа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</w:tr>
      <w:tr>
        <w:trPr>
          <w:trHeight w:val="30" w:hRule="atLeast"/>
        </w:trPr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1.2. % (доля) потребителей, ожидавших получения услуги в очереди не более 40 минут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Качество </w:t>
            </w:r>
          </w:p>
        </w:tc>
      </w:tr>
      <w:tr>
        <w:trPr>
          <w:trHeight w:val="30" w:hRule="atLeast"/>
        </w:trPr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2.1. % (доля) потребителей удовлетворенных качеством процесса предоставления услуги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 </w:t>
            </w:r>
          </w:p>
        </w:tc>
      </w:tr>
      <w:tr>
        <w:trPr>
          <w:trHeight w:val="30" w:hRule="atLeast"/>
        </w:trPr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2.2. % (доля)  случаев правильно оформленных документов (произведенных начислений, расчетов и т.д.)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Доступность </w:t>
            </w:r>
          </w:p>
        </w:tc>
      </w:tr>
      <w:tr>
        <w:trPr>
          <w:trHeight w:val="30" w:hRule="atLeast"/>
        </w:trPr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3.1. % (доля) потребителей удовлетворенных качеством и информацией о порядке предоставления услуги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</w:tr>
      <w:tr>
        <w:trPr>
          <w:trHeight w:val="30" w:hRule="atLeast"/>
        </w:trPr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3.2. % (доля) случаев правильно заполненных потребителем документов и сданных с первого раза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 </w:t>
            </w:r>
          </w:p>
        </w:tc>
      </w:tr>
      <w:tr>
        <w:trPr>
          <w:trHeight w:val="30" w:hRule="atLeast"/>
        </w:trPr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3.3. % (доля) услуг, информации о которых доступно через Интернет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Процесс обжалования </w:t>
            </w:r>
          </w:p>
        </w:tc>
      </w:tr>
      <w:tr>
        <w:trPr>
          <w:trHeight w:val="30" w:hRule="atLeast"/>
        </w:trPr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4.1. % (доля) обоснованных жалоб общему количеству обслуженных потребителей по данному виду услуг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4.2. % (доля) обоснованных жалоб рассмотренных и удовлетворенных в установленный срок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4.3. % (доля) потребителей удовлетворенных с существующим порядком обжалования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</w:tr>
      <w:tr>
        <w:trPr>
          <w:trHeight w:val="30" w:hRule="atLeast"/>
        </w:trPr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4.4. % (доля) потребителей, удовлетворенных сроками обжалования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Вежливость </w:t>
            </w:r>
          </w:p>
        </w:tc>
      </w:tr>
      <w:tr>
        <w:trPr>
          <w:trHeight w:val="30" w:hRule="atLeast"/>
        </w:trPr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5.1. % (доля) потребителей удовлетворенных вежливостью персонала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 </w:t>
            </w:r>
          </w:p>
        </w:tc>
      </w:tr>
    </w:tbl>
    <w:bookmarkStart w:name="z1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N 3 к Стандарту 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Контактные данные акиматов районов и города Тараз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2"/>
        <w:gridCol w:w="4029"/>
        <w:gridCol w:w="3443"/>
        <w:gridCol w:w="4926"/>
      </w:tblGrid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</w:p>
        </w:tc>
        <w:tc>
          <w:tcPr>
            <w:tcW w:w="4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Адрес </w:t>
            </w:r>
          </w:p>
        </w:tc>
        <w:tc>
          <w:tcPr>
            <w:tcW w:w="4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Контактные телефоны и сайт (электронная почта) 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4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города Тараз 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Тараз,площадь Достык, 3 </w:t>
            </w:r>
          </w:p>
        </w:tc>
        <w:tc>
          <w:tcPr>
            <w:tcW w:w="4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8-7262-454814 430846 www.gorakim.kz 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4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Байзакского района 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Сарыкемер, улица Байзак батыра, 107 </w:t>
            </w:r>
          </w:p>
        </w:tc>
        <w:tc>
          <w:tcPr>
            <w:tcW w:w="4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8-72637-21096, 21582 baizak_akimat@mail.ru 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4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Меркенского района 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Мерке, улица Смайлова, 169 </w:t>
            </w:r>
          </w:p>
        </w:tc>
        <w:tc>
          <w:tcPr>
            <w:tcW w:w="4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8-72632-21689, 21361 mozsp@mail.kz www.zhambul.kz 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4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Турар Рыскуловского района 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Кулан, улица Жибек жолы, 75 </w:t>
            </w:r>
          </w:p>
        </w:tc>
        <w:tc>
          <w:tcPr>
            <w:tcW w:w="4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8-72631-21600, 22342 www.T-Ryckulov.kz 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4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Кордайского района 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Кордай, Толе би, 106 </w:t>
            </w:r>
          </w:p>
        </w:tc>
        <w:tc>
          <w:tcPr>
            <w:tcW w:w="4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8-72636-21240, 21360 www.akimatkorday.kz 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4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Шуского района 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Толе би, улица Толе би, 272 </w:t>
            </w:r>
          </w:p>
        </w:tc>
        <w:tc>
          <w:tcPr>
            <w:tcW w:w="4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8-72638-32198, 31955 www.zhambulshu.kz 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4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Талаского района 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Каратау, площадь Достык,1 </w:t>
            </w:r>
          </w:p>
        </w:tc>
        <w:tc>
          <w:tcPr>
            <w:tcW w:w="4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8-72644-62407, 60105 ekonomkaratau@mail.ru 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4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Сарысуского района 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Жанатас, улица Бейбитшилик </w:t>
            </w:r>
          </w:p>
        </w:tc>
        <w:tc>
          <w:tcPr>
            <w:tcW w:w="4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8-72634-61437, 63281 www.sarysu.kz 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4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Жуалынского района 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Бауыржан Момышулы, улица Жамбыла, 12 </w:t>
            </w:r>
          </w:p>
        </w:tc>
        <w:tc>
          <w:tcPr>
            <w:tcW w:w="4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8-72635-21500, 21573 www.new.zhualy.kz Jua_fin@tarnet.kz 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4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Жамбылского района 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Аса, улица Абая, 123 </w:t>
            </w:r>
          </w:p>
        </w:tc>
        <w:tc>
          <w:tcPr>
            <w:tcW w:w="4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8-72633-22328, 211535 www.zhambyl.kz marxraiy@mail.ru 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4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Мойынкумского района 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Мойынкум, улица Амангельды, 147 </w:t>
            </w:r>
          </w:p>
        </w:tc>
        <w:tc>
          <w:tcPr>
            <w:tcW w:w="4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8-72642-24155, 24487 Moinkum_ akimat@mail.ru </w:t>
            </w:r>
          </w:p>
        </w:tc>
      </w:tr>
    </w:tbl>
    <w:bookmarkStart w:name="z1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Жамбылской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апреля 2008 года N 120 </w:t>
      </w:r>
    </w:p>
    <w:bookmarkEnd w:id="16"/>
    <w:bookmarkStart w:name="z16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Стандарт оказания государственной услуги  Выдача справок безработным гражданам  1. Общие положения 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Данный стандарт определяет порядок оказания государственной услуги по выдаче справок безработным гражданам.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Форма оказываемой государственной услуги: полностью автоматизированная.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Государственная услуга осуществляется на основании подпункта 8)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пункта 1 статьи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от 23 января 2001 года "О занятости населения".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Государственную услугу по выдаче справок безработным гражданам предоставляют отделы занятости и социальных программ акиматов районов и города Тараз (далее отделы)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приложению N 1 </w:t>
      </w:r>
      <w:r>
        <w:rPr>
          <w:rFonts w:ascii="Times New Roman"/>
          <w:b w:val="false"/>
          <w:i w:val="false"/>
          <w:color w:val="000000"/>
          <w:sz w:val="28"/>
        </w:rPr>
        <w:t xml:space="preserve">к настоящему Стандарту.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Форма завершения государственной услуги: Справка.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Государственная услуга оказывается физическим лицам.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Сроки ограничений по времени при оказании государственной услуги: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Сроки оказания государственной услуги: 3 дня;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Максимально допустимое время ожидания в очереди при сдаче документов: 10 минут;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Максимально допустимое время ожидания в очереди при получении документов, как результат оказания государственной услуги: 10 минут.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Справки по выдаче справок безработным выдаются бесплатно.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Полная информация о порядке государственной услуги располагается в официальных источниках информации: в областных газетах "Ак жол" и "Знамя труда", а также на стендах, размещенных в залах отделов, а также на веб-сайте: sobes.zhambyl.kz.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График работы отделов: ежедневно с 9:00 до 18:00 часов, кроме субботы и воскресенья, обеденный перерыв с 13:00 до 14:00 часов, без предварительной записи и ускоренного обслуживания.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Условия места предоставления услуги: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залах ожидания и в соответствующих кабинетах отделов, осуществляющих прием документов и предоставление консультативных услуг, созданы необходимые условия для претендентов на получение статуса безработного, имеются стойки с образцами заполняемых документов и информацией о порядке придания статуса безработного, установлены сиденья для ожидающих граждан. </w:t>
      </w:r>
    </w:p>
    <w:bookmarkStart w:name="z17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 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12. Перечень документов, необходимых для получения государственной услуги: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заявление;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свидетельство безработного, которое выдается отделами.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Место выдачи форм заявлений, которые необходимо заполнить для получения государственной услуги можно получить в отделах или на сайте.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Документы, необходимые для получения государственной услуги, сдаются в отделы, номера кабинетов ответственных лиц которых указаны в приложении N 1 к настоящему Стандарту.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Ведется журнал учета регистрации, подтверждающий, что потребитель сдал все необходимые документы для получения государственной услуги, в котором содержится дата получения потребителем государственной услуги.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 Выдача справки осуществляется при личном посещении в отделах по адресам и номерам кабинетов ответственных лиц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приложению N 1 </w:t>
      </w:r>
      <w:r>
        <w:rPr>
          <w:rFonts w:ascii="Times New Roman"/>
          <w:b w:val="false"/>
          <w:i w:val="false"/>
          <w:color w:val="000000"/>
          <w:sz w:val="28"/>
        </w:rPr>
        <w:t xml:space="preserve">к настоящему Стандарту.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17. В предоставлении государственной услуги может быть отказано в случае указания неполной или недостоверной информации в представленных документах. </w:t>
      </w:r>
    </w:p>
    <w:bookmarkStart w:name="z18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Принципы работы 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18. Принципы работы, которыми руководствуются отделы по отношению к потребителю услуг: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вежливость;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исчерпывающая информация об оказываемой государственной услуге;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обеспечение сохранности, защиты и конфиденциальности информации о содержании документов потребителя;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обеспечение сохранности документов, которые потребитель не получил в установленные сроки. </w:t>
      </w:r>
    </w:p>
    <w:bookmarkStart w:name="z19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Результаты работы 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19. Результаты оказания государственной услуги потребителям измеряются показателями качества и доступности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приложением N 2 </w:t>
      </w:r>
      <w:r>
        <w:rPr>
          <w:rFonts w:ascii="Times New Roman"/>
          <w:b w:val="false"/>
          <w:i w:val="false"/>
          <w:color w:val="000000"/>
          <w:sz w:val="28"/>
        </w:rPr>
        <w:t xml:space="preserve">к настоящему Стандарту.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20. Целевые значения показателей качества и доступности государственных услуг, по которым оценивается работа государственного органа, учреждения или иных субъектов, оказывающих государственные услуги, ежегодно утверждаются специально созданными рабочими группами. </w:t>
      </w:r>
    </w:p>
    <w:bookmarkStart w:name="z2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Порядок обжалования 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21. Государственными органами, разъясняющими порядок обжалования действия (бездействия) уполномоченных должностных лиц и оказывающих содействие в подготовке жалобы, являются акиматы соответствующих районов и города Тараз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приложению N 3 </w:t>
      </w:r>
      <w:r>
        <w:rPr>
          <w:rFonts w:ascii="Times New Roman"/>
          <w:b w:val="false"/>
          <w:i w:val="false"/>
          <w:color w:val="000000"/>
          <w:sz w:val="28"/>
        </w:rPr>
        <w:t xml:space="preserve">к настоящему Стандарту.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22. Государственными органами, куда подается жалоба, являются акиматы районов и города Тараз согласно приложению N 3 к настоящему Стандарту.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23. Жалобы, поданные в порядке, установленном законодательством, подлежат обязательному приему, регистрации, учету и рассмотрению в порядке и сроки, предусмотренные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Срок и место получения ответа на поданную жалобу, ход ее рассмотрения можно узнать в акиматах соответствующих районов и города Тараз. </w:t>
      </w:r>
    </w:p>
    <w:bookmarkStart w:name="z2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6. Контактная информация 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24. Контактные данные (сайт, адрес электронной почты, график работы и приема, телефон) руководителей отделов, непосредственно оказывающих государственную услугу указаны в приложении N 1 к настоящему Стандарту.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Вышестоящие органы: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Акиматы соответствующих районов и города Тараз согласно приложению N 3 к настоящему Стандарту;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Государственное учреждение "Управление занятости населения и социальных программ акимата Жамбылской области" город Тараз улица Карахана, 1, телефон 459713.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Ежедневно с 9:00 до 19:00 часов, обеденный перерыв: с 13:00 до 15:00 часов.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e-mail: taraz@enbek.kz.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Дни приема начальника: вторник, четверг, пятница с 9:00 до 18:00 часов.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Дни приема заместителя начальника: ежедневно с 9:00 до 18:00 часов.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25. Другая полезная информация для потребителя размещена на официальном сайте: sobes.zhambyl.kz. </w:t>
      </w:r>
    </w:p>
    <w:bookmarkStart w:name="z2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N 1 к Стандарту 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Контактные данные отделов занятости </w:t>
      </w:r>
      <w:r>
        <w:br/>
      </w:r>
      <w:r>
        <w:rPr>
          <w:rFonts w:ascii="Times New Roman"/>
          <w:b/>
          <w:i w:val="false"/>
          <w:color w:val="000000"/>
        </w:rPr>
        <w:t xml:space="preserve">
и социальных программ районов и города Тараз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3"/>
        <w:gridCol w:w="2379"/>
        <w:gridCol w:w="5170"/>
        <w:gridCol w:w="1887"/>
        <w:gridCol w:w="3001"/>
      </w:tblGrid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5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Ф.И.О. руководителя, график работы и приема 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Адрес, номер кабинета 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Контактные телефоны и электронная почта 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(далее ГУ) "Отдел занятости и социальных программ Акимата города Тараз" </w:t>
            </w:r>
          </w:p>
        </w:tc>
        <w:tc>
          <w:tcPr>
            <w:tcW w:w="5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Сейдалина Косайкуль Сатыбалдиевна График работы и приема: ежедневно (кроме субботы и воскресенья) с 09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18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часов, с перерывом на обед с 13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14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часов. 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Тараз, улица Достоевского, 14 кабинет N 201 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8-7262-345124, 342879 sobes-taraz@mail.ru 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"Отдел занятости и социальных программ Акимата Байзакского района" </w:t>
            </w:r>
          </w:p>
        </w:tc>
        <w:tc>
          <w:tcPr>
            <w:tcW w:w="5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Абдрахманова Бахыткуль Ешенкуловна График работы и приема: ежедневно (кроме субботы и воскресенья) с 09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18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часов, с перерывом на обед с 13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14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часов. 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Сарыкемер улица Байзак батыра, 112 кабинет N 102 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8-72637-21971, 22338 utzszn_baizak@topmail.kz 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"Отдел занятости и социальных программ Акимата Меркенского района" </w:t>
            </w:r>
          </w:p>
        </w:tc>
        <w:tc>
          <w:tcPr>
            <w:tcW w:w="5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Абылкасымов Шорман Тореханович График работы и приема: ежедневно (кроме субботы и воскресенья) с 09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18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часов, с перерывом на обед с 13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14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часов. 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Мерке, улица Исмаилова, 157 кабинет N 104 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8-72632-22551, 21666 mozsp@mail.kz 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"Отдел занятости и социальных программ Акимата Т.Рыскуловского района" </w:t>
            </w:r>
          </w:p>
        </w:tc>
        <w:tc>
          <w:tcPr>
            <w:tcW w:w="5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Косалов Шардарбек Амрекулович График работы и приема: ежедневно (кроме субботы и воскресенья) с 09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18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часов, с перерывом на обед с 13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14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часов. 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Кулан, улица Жибек жолы, 83 кабинет N 204 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8-72631-21281, 21644 TRS2008@ topmail.kz 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"Отдел занятости и социальных программ Акимата Кордайского района" </w:t>
            </w:r>
          </w:p>
        </w:tc>
        <w:tc>
          <w:tcPr>
            <w:tcW w:w="5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Карамолдаева Баян Назкеевна График работы и приема: ежедневно (кроме субботы и воскресенья) с 09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18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часов, с перерывом на обед с 13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14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часов. 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Кордай,улица Белашова, 3 кабинет N 105 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8-72636-21281, 21249 utzsnkorday@mail.kz 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"Отдел занятости и социальных программ Акимата Шуского района" </w:t>
            </w:r>
          </w:p>
        </w:tc>
        <w:tc>
          <w:tcPr>
            <w:tcW w:w="5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Онласын Мейрбек Калмырзаевич График работы и приема: ежедневно (кроме субботы и воскресенья) с 09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18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часов, с перерывом на обед с 13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14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часов. 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Толе би, улица Балуан Шолака, 189 кабинет N 104 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8-72638-31096, 31637 shuozsp@ topmail.kz 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"Отдел занятости и социальных программ Акимата Таласского района" </w:t>
            </w:r>
          </w:p>
        </w:tc>
        <w:tc>
          <w:tcPr>
            <w:tcW w:w="5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Туралиева Роза Туралиевна График работы и приема: ежедневно (кроме субботы и воскресенья) с 09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18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часов, с перерывом на обед с 13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14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часов. 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Каратау, улица Конаева, 26 кабинет N 106 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8-72644-61306, 61522 otzsp_karatau@mail.ru 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"Отдел занятости и социальных программ Акимата Сарысуского района" </w:t>
            </w:r>
          </w:p>
        </w:tc>
        <w:tc>
          <w:tcPr>
            <w:tcW w:w="5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Усембаев Болат Базарбаевич График работы и приема: ежедневно (кроме субботы и воскресенья) с 09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18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часов, с перерывом на обед с 13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14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часов. 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Жанатас, улица Жибек жолы, 53 кабинет N 102 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8-72634-62806, 61680 dkz@mail.kz 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"Отдел занятости и социальных программ Акимата Жуалынского района" </w:t>
            </w:r>
          </w:p>
        </w:tc>
        <w:tc>
          <w:tcPr>
            <w:tcW w:w="5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Курмашев Карибай График работы и приема: ежедневно (кроме субботы и воскресенья) с 09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18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часов, с перерывом на обед с 13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14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часов. 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Бауыржан Момышулы, улица Жамбыла, 1 кабинет N 105 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8-72635-22276, 22150 juali_sobes@mail.ru 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"Отдел занятости и социальных программ Акимата Жамбылского района" </w:t>
            </w:r>
          </w:p>
        </w:tc>
        <w:tc>
          <w:tcPr>
            <w:tcW w:w="5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Несипбеков Нурлан Кудербаевич График работы и приема: ежедневно (кроме субботы и воскресенья) с 09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18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часов, с перерывом на обед с 13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14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часов. 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Аса, улица Абая, 123 кабинет N 201 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8-72633-21756, 21182 asa_sobes@mail.ru 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"Отдел занятости и социальных программ Акимата Мойынкумского района" </w:t>
            </w:r>
          </w:p>
        </w:tc>
        <w:tc>
          <w:tcPr>
            <w:tcW w:w="5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Даниярова Жаксыгуль Мырзабаевна График работы и приема: ежедневно (кроме субботы и воскресенья) с 09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18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часов, с перерывом на обед с 13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14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часов. 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Мойынкум, улица Кошенова, 10 кабинет N 103 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8-72642-24721,24893 ozsp_moinkum@ topmail.kz </w:t>
            </w:r>
          </w:p>
        </w:tc>
      </w:tr>
    </w:tbl>
    <w:bookmarkStart w:name="z2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N 2 к Стандарту 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Таблица. Значения показателей качества и доступности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93"/>
        <w:gridCol w:w="2273"/>
        <w:gridCol w:w="2333"/>
        <w:gridCol w:w="2373"/>
      </w:tblGrid>
      <w:tr>
        <w:trPr>
          <w:trHeight w:val="30" w:hRule="atLeast"/>
        </w:trPr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качества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доступности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Нормативное значение показателя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Целевое значение показателя в последующем году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Текущее значение показателя в отчетном году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Своевременность </w:t>
            </w:r>
          </w:p>
        </w:tc>
      </w:tr>
      <w:tr>
        <w:trPr>
          <w:trHeight w:val="30" w:hRule="atLeast"/>
        </w:trPr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1.1. % (доля) случаев предоставления услуги в установленный срок с момента сдачи документа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</w:tr>
      <w:tr>
        <w:trPr>
          <w:trHeight w:val="30" w:hRule="atLeast"/>
        </w:trPr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1.2. % (доля) потребителей, ожидавших получения услуги в очереди не более 40 минут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Качество </w:t>
            </w:r>
          </w:p>
        </w:tc>
      </w:tr>
      <w:tr>
        <w:trPr>
          <w:trHeight w:val="30" w:hRule="atLeast"/>
        </w:trPr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2.1. % (доля) потребителей удовлетворенных качеством процесса предоставления услуги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</w:tr>
      <w:tr>
        <w:trPr>
          <w:trHeight w:val="30" w:hRule="atLeast"/>
        </w:trPr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2.2. % (доля)  случаев правильно оформленных документов (произведенных начислений, расчетов и т.д.)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Доступность </w:t>
            </w:r>
          </w:p>
        </w:tc>
      </w:tr>
      <w:tr>
        <w:trPr>
          <w:trHeight w:val="30" w:hRule="atLeast"/>
        </w:trPr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3.1. % (доля) потребителей удовлетворенных качеством и информацией о порядке предоставления услуги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</w:tr>
      <w:tr>
        <w:trPr>
          <w:trHeight w:val="30" w:hRule="atLeast"/>
        </w:trPr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3.2. % (доля) случаев правильно заполненных потребителем документов и сданных с первого раза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</w:tr>
      <w:tr>
        <w:trPr>
          <w:trHeight w:val="30" w:hRule="atLeast"/>
        </w:trPr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3.3. % (доля) услуг, информации о которых доступно через Интернет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Процесс обжалования </w:t>
            </w:r>
          </w:p>
        </w:tc>
      </w:tr>
      <w:tr>
        <w:trPr>
          <w:trHeight w:val="30" w:hRule="atLeast"/>
        </w:trPr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4.1. % (доля) обоснованных жалоб общему количеству обслуженных потребителей по данному виду услуг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0" w:hRule="atLeast"/>
        </w:trPr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4.2. % (доля) обоснованных жалоб рассмотренных и удовлетворенных в установленный срок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0" w:hRule="atLeast"/>
        </w:trPr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4.3. % (доля) потребителей удовлетворенных с существующим порядком обжалования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0" w:hRule="atLeast"/>
        </w:trPr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4.4. % (доля) потребителей, удовлетворенных сроками обжалования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Вежливость </w:t>
            </w:r>
          </w:p>
        </w:tc>
      </w:tr>
      <w:tr>
        <w:trPr>
          <w:trHeight w:val="30" w:hRule="atLeast"/>
        </w:trPr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5.1. % (доля) потребителей удовлетворенных вежливостью персонала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 </w:t>
            </w:r>
          </w:p>
        </w:tc>
      </w:tr>
    </w:tbl>
    <w:bookmarkStart w:name="z2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N 3 к Стандарту 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Контактные данные акиматов районов и города Тараз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2"/>
        <w:gridCol w:w="4029"/>
        <w:gridCol w:w="3443"/>
        <w:gridCol w:w="4926"/>
      </w:tblGrid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</w:p>
        </w:tc>
        <w:tc>
          <w:tcPr>
            <w:tcW w:w="4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Адрес </w:t>
            </w:r>
          </w:p>
        </w:tc>
        <w:tc>
          <w:tcPr>
            <w:tcW w:w="4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Контактные телефоны и сайт (электронная почта) 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4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города Тараз 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Тараз, площадь Достык, 3 </w:t>
            </w:r>
          </w:p>
        </w:tc>
        <w:tc>
          <w:tcPr>
            <w:tcW w:w="4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8-7262-454814 430846 www.gorakim.kz 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4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Байзакского района 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Сарыкемер, улица Байзак батыра, 107 </w:t>
            </w:r>
          </w:p>
        </w:tc>
        <w:tc>
          <w:tcPr>
            <w:tcW w:w="4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8-72637-21096, 21582 baizak_akimat@mail.ru 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4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Меркенского района 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Мерке, улица Смайлова, 169 </w:t>
            </w:r>
          </w:p>
        </w:tc>
        <w:tc>
          <w:tcPr>
            <w:tcW w:w="4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8-72632-21689, 21361 mozsp@mail.kz www.zhambul.kz 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4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Турар Рыскуловского района 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Кулан, улица Жибек жолы, 75 </w:t>
            </w:r>
          </w:p>
        </w:tc>
        <w:tc>
          <w:tcPr>
            <w:tcW w:w="4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8-72631-21600, 22342 www.T-Ryckulov.kz 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4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Кордайского района 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Кордай, Толе би, 106 </w:t>
            </w:r>
          </w:p>
        </w:tc>
        <w:tc>
          <w:tcPr>
            <w:tcW w:w="4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8-72636-21240, 21360 www.akimatkorday.kz 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4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Шуского района 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Толе би, улица Толе би, 272 </w:t>
            </w:r>
          </w:p>
        </w:tc>
        <w:tc>
          <w:tcPr>
            <w:tcW w:w="4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8-72638-32198, 31955 www.zhambulshu.kz 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4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Талаского района 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Каратау, площадь Достык,1 </w:t>
            </w:r>
          </w:p>
        </w:tc>
        <w:tc>
          <w:tcPr>
            <w:tcW w:w="4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8-72644-62407, 60105 ekonomkaratau@mail.ru 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4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Сарысуского района 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Жанатас, улица Бейбитшилик </w:t>
            </w:r>
          </w:p>
        </w:tc>
        <w:tc>
          <w:tcPr>
            <w:tcW w:w="4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8-72634-61437, 63281 www.sarysu.kz 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4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Жуалынского района 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Бауыржан Момышулы, улица Жамбыла, 12 </w:t>
            </w:r>
          </w:p>
        </w:tc>
        <w:tc>
          <w:tcPr>
            <w:tcW w:w="4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8-72635-21500, 21573 www.new.zhualy.kz Jua_fin@tarnet.kz 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4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Жамбылского района 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Аса, улица Абая, 123 </w:t>
            </w:r>
          </w:p>
        </w:tc>
        <w:tc>
          <w:tcPr>
            <w:tcW w:w="4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8-72633-22328, 211535 www.zhambyl.kz marxraiy@mail.ru 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4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Мойынкумского района 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Мойынкум, улица Амангельды, 147 </w:t>
            </w:r>
          </w:p>
        </w:tc>
        <w:tc>
          <w:tcPr>
            <w:tcW w:w="4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8-72642-24155, 24487 Moinkum_ akimat@mail.ru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