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c442" w14:textId="790c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мая 2008 года N 157. Зарегистрировано Департаментом юстиции Жамбылской области 24 июня 2008 года за номером 1701. Утратило силу постановлением акимата Жамбылской области от 26 марта 2010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Жамбылской области от 26.03.2010 № 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социальное обеспечение детей-сирот оставшихся без попечения родителей".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Аксакалова Кумара Иргебаевича.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 А. Савченко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157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"Оформление документов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социальное обеспечение сирот, детей, оставшихся без попечения родителей"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"Оформление документов на социальное обеспечение сирот, детей, оставшихся без попечения родителей".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109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"О браке и семье",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августа 2002 года "О правах ребенка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оказывают отделы образования районов и города Тараз и аппараты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 является выдача справки гражданину о том, что он вправе оформлять документы на социальное обеспечение на несовершеннолетних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всех необходимых документов: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"Ак жол" и размещен на официальном сайте акимата Жамбылской области: www.zhambyl.kz, а также установлен на стенде, расположенном по месту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ежедневно, за исключением субботы, воскресенья и праздничных дней с 9.00 часов до 19.00 часов. Перерыв на обед: с 13.00 до 15.00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предварительная запись и ускорение обслуживания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для приема граждан приспособлено для работы с потребителями услуги, обеспечена противопожарная безопасность, имеются места для заполнения документов, стенд с перечнем необходимых документов и образцами их заполнения.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личности законного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на выдачу справки;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свидетельства о рождении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законного представителя (опеку, попечительство, патронат).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по данной государственной услуге не предусматриваются.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необходимые документы сдаются ответственным специалистам государственных органов осуществляющих данную государственную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того, что потребитель сдал все необходимые документы для получения государственной услуги, является талон, в котором содержится дата получения заявителем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 оказания государственной услуги предоставляется в процессе личного посещения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ответственными лицами государственных органов оказывающих данную услугу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оказании государственной услуги является предоставление неполного пакета необходимых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Принципами работы по отношению к потребителю услуги являются: вежливость, предоставления исчерпывающей и полной информации об оказываемой государственной услуге, обеспечение защиты и конфеденциальности информации о содержании документов потребителей,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отделах образования районов и города Тараз и в аппаратах Акимов поселков, аулов (села), аульных (сельских) округов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государственного учреждения "Управление образования Акимата Жамбылской области" по адресу: город Тараз, улица Бектурганова N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также, жалоба подается в аппараты Акимов, отделы образования районов и города Тараз, а также в аппараты Акимов поселков, аулов (села), аульных (сельского) округов указанные в приложениях 2, 3,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талона, предусматривающего указания даты и времени, фамилии и инициалов лица, принявшего жалобу.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государственного учреждения "Управление образования акимата Жамбылской области", график работы с 9.00 до 18.00 часов, приемный день граждан: пятница с 15.00 до 18.00 часов, адрес: город Тараз, улица Бектурганова N 6 телефон: 431552;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государственного учреждения "Управление образования акимата Жамбылской области" график работы с 9.00 до 18.00 часов, приемный день граждан: среда с 15.00 до 18.00 часов, адрес: город Тараз, улица Бектурганова N 6, телефон 457022.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аппаратов Акимов, руководителей отделов образования районов и города Тараз, а также аппаратов Акимов поселков, аулов (села), аульных (сельских) округов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вопросу о предоставляемой услуге можно получить в отделах образования районов и города Тараз и в аппаратах Акимов поселков, аулов (села), аульных (сельских) округов,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133"/>
        <w:gridCol w:w="2153"/>
        <w:gridCol w:w="195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Строка 4.2.с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 районов и города Тараз,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09"/>
        <w:gridCol w:w="4267"/>
        <w:gridCol w:w="232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"Отдел образования акимата Байзакского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104 baizak 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22532, 21867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Жамбылского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121 asa_raiono@mail.ru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22263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Жуалынского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Жамбылская, 7 biology86@mail.ru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20389, 20229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Кордайского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273 roois@rambler.ru 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22190, 22328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Меркенского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zandarbekova@rambler.ru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24009, 21586, 21786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Мойынкумского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24095, 21137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Сарысуского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31 sar_rayo@ok.kz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63032, 63023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Таласского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Алексеева, 3 kar-edu@mail.ru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Т.Рыскуловского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1 kadir81@mail.ru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Шусского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Шусский район, село Толе би, улица Толе би, 240 nuraly2005@mail.ru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32021, 33149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города Тараз"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Аскарова, 47 saira64@mail.ru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8(7262) 459874, 457844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акимов поселка, аула (села), аульного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(сельского округа)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646"/>
        <w:gridCol w:w="3839"/>
        <w:gridCol w:w="2777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20-6-4520-4-95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24-6-4224-2-78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33-1-22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2-26-8037-4-43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24-14-4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25-4-47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 жулдызского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 жулдыз, улица Тортаева,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3-20-00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35-5-67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31-6-48 </w:t>
            </w:r>
          </w:p>
        </w:tc>
      </w:tr>
      <w:tr>
        <w:trPr>
          <w:trHeight w:val="16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99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2-11-822-10-67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44-2-24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2-22-39 </w:t>
            </w:r>
          </w:p>
        </w:tc>
      </w:tr>
      <w:tr>
        <w:trPr>
          <w:trHeight w:val="13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Туймекентского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Конаева, б/н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29-6-47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26-3-38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Тугелбаева,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2-17-88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2-73-452-73-12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3-65-25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2-15-12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3-25-353-20-35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3-13-773-13-50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3-70-68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Тастобе, улица  Т. Рыскулова,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2-33-222-34-07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46-90-30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46-90-35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 ауылы, улица Б. Сабаева,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2-12-952-45-18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 ауылы, улица Байдибек ата,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3-43-17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2-55-222-55-38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А. Байтурсынова,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3-47-00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 Бекбенбета,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2-52-72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2-31-69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"Аппарт Акима Полаткощиннского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3-33-173-32-13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2-32-78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Байтерек, улица Набережная, 1 aktobeakimat@topmail.kz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2-63-90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Рысбек батыра, 5 momishuliakimat@topmail.kz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2-12-51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2-82-60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2-92-85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2-52-19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Кожаназарова, jetitobeakimat@topmail.kz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2-72-21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2-51-37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Талип, kokbastauakimat@topmail.kz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2-91-30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2-44-42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 Усенова, 34 koshkarataakimat@topmail.kz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2-41-17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 Тастандиева, kizilarikakimat@topmail.kz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2-62-01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2-34-03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2-82-16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2-43-35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2-15-00,2-14-41, 4-50-65,4-28-61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Сарыбұлақ, улица Целинная,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2-55-26,2-56-80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2-31-98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2-51-23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2-82-39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улица, Школьная,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2-83-67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2-41-85,2-40-47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2-72-19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3-61-09,3-61-41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7-83-98,7-81-36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7-13-30,7-13-35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Куттыккадамбаева, 50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3-55-19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4-23-71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2-83-89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3-23-76,3-20-58,3-20-41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3-38-49,3-37-41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 182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3-10-24,3-10-13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3-44-21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батыр"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 Шотайулы, 39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2-53-44 2-51-64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 Тайшыманова, 38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2-57-21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2-46-73 2-46-37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2-65-99 2-61-61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2-41-25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2-54-19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2-37-45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2-66-42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2-14-71 2-30-94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2-17-08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2-50-24 2-50-25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2-13-06 2-79-37 </w:t>
            </w:r>
          </w:p>
        </w:tc>
      </w:tr>
      <w:tr>
        <w:trPr>
          <w:trHeight w:val="13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2-44-68 2-44-69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2-34-51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 улица Сейфуллина,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6-00-40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Кылышбай улица Толепбергенова,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2-63-75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2-49-15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 улица Исабекова,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2-32-81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2-31-87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3-60-30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 Кошекова,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2-44-03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Шыганакского поселкового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Шиганак, улица Победы,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2-75-25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 улица Шалабаева,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2-11-33,2-21-96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Жайилминского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 Донбай, 41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2-33-30,2-10-68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 Сыздыкбайулы, улица Кабылулы Расул,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6-19-55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 Сатенулы, улица,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 Жумабекулы,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2-14-04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2-93-14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2-43-25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Туркистан, улица 50 лет Октября,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6-16-50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 Жумадилова,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2-10-84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Луговое, улица С. Есимова,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2-41-03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Жибек Жолы, 122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25-5-01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 улица Сатпаева, 94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2-13-37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К. Сатпаева, 58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25-3-14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Р. Сабденов, улица А. Молдагуловой, 9/8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2-18-69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Корагаты, улица Толе би,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28-3-45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 улица Ш. Уалиханова, 85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27-3-18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26-4-99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23-3-18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Жибек Жолы, 23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23-3-55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29-3-40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Жибек Жолы,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35-4-21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Аккол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2-11-46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35-5-38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6-25-82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35-5-20,35-5-62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 аула Каратау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 улица А. Омарова,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35-5-40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60-5-60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32-3-63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Коктал, улица Ленина,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6-21-55,6-20-67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Кызылаутского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Кызылаут, улица Абая,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33-3-86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 Рыскулова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31-3-64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 Бекболатова,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6-28-82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Ушарал, улица Сапак Датка,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34-4-26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 Шакировского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36-2-13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Толебийского аульного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  улица Толе би, 240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3-28-98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4-65-41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4-26-87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Балуан Шолакского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3-29-06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  улица Центральная,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2-23-58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Бирликустемского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3-28-66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Далакайнар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 би,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3-12-54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Дулатского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3-20-92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Ескишуского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 Шалибекулы,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3-13-63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Жанакогамского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 Галиакпарова, 48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3-19-19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Коккайнарского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4-23-48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Конаева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3-18-13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 би,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3-22-31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Ондирисского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4-64-40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Шокпарского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6-11-37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Актобинского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 Сатпаева,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3-29-93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4-45-53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393"/>
        <w:gridCol w:w="5313"/>
        <w:gridCol w:w="20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"Аппарат Акима Байзакского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район, село Сарыкемер, улица Байзак батыра, 107 baizak_akimat@mail.ru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21096, 21582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ул. Абая, 123 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222328, 21153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село, Б. Момышулы, улица Жамбылская, 12, Jua_fin@tarnet.kz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21500, 21573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21360, 21240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21689, 21361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Амангельды, 147, Moinkum_akimat@mail.ru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24155, 24487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город Жанатас, 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www.arysu.kz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61437, 63281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  город Каратау, площадь Достык, 1 ekonomkaratau@mail.ru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62407, 60105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Т. Рыскуловского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Рыскуловский район, село Кулан, улица Жибек жолы, 75 www.T-Ryckulov.kz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21600, 22342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www.zhambulshu.kz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32198, 31955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улица Сулейманова,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www.gorakim.kz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