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3ed7" w14:textId="6423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приема и обустройства оралманов, прибывающих в Жамбылскую область по квоте иммиграции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мая 2008 года N 188. Зарегистрировано Департаментом юстиции Жамбылской области 09 июля 2008 года за номером 1706. Утратило силу постановлением акимата Жамбылской области 26.02.2009 № 58 (на государственном языке см. п. 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Жамбылской области 26.02.2009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(на государственном языке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см. п.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Наименование с изменениями, внесенными постановлением акимата Жамбылской области от 25 декабря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"О квоте иммиграции оралманов на 2008 год" от 30 декабря 2007 года N 506,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"О распределении квоты иммиграции оралманов на 2008 год" от 15 февраля 2008 года N 137 и на основании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от 23 января 2001 года акимат Жамбылской области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1498 семей оралманов, прибывающих из зарубежных стран в Жамбылскую область по квоте иммиграции оралманов на 2008 год в районах и городе Тараз.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акимата Жамбылской области от 25.12.2008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396.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Комитета по миграции по Жамбылской области" (по согласованию) рекомендовать: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прием оралманов, произвести выплату средств для приобретения жилья, единовременных пособий и возмещение транспортных расходов в соответствии с действующим законодательством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связь с соседними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зарубежными казахскими культурными центрами и организовать работу по добровольному переселению лиц казахской национальности согласно установленной для Жамбылской области квоты иммиграции оралманов.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и города Тараз обеспечить размещение семей оралманов в населенных пунктах, при необходимости выделять им земельные участки в соответствии с земельным законодательством Республики Казахстан, организовать подготовку и переподготовку оралманов профессиям, востребованным на рынке труда и обеспечение работой трудоспособных граждан.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"Департамент внутренних дел Жамбылской области Министерства внутренних дел Республики Казахстан" (по согласованию) рекомендовать обеспечить личную и имущественную безопасность оралманов при приеме, в пути следования, в местах постоянного проживания на территории области, своевременную регистрацию и выдачу им в установленном законом порядке необходимых документов, разрешающих проживание по месту размещения и получение гражданства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образования акимата Жамбылской области" осуществлять изучение документов об образовании, полученных детьми оралманов за рубежом, при необходимости, организовать их дополнительное обучение по переходным учебным планам с сокращенным сроком, чтобы обеспечить соответствие их образования Государственным стандартам образования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"Управление здравоохранения акимата Жамбылской области" обеспечить медицинское обследование прибывающих оралманов и лечение больных на общих основаниях наравне с гражданами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"Департамент Министерства труда и социальной защиты населения Республики Казахстан по Жамбылской области" (по согласованию) и Жамбылскому областному филиалу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(по согласованию) рекомендовать совместно с государственным учреждением "Управление координации занятости и социальных программ акимата Жамбылской области" в соответствии с действующим законодательством и положениями Республики Казахстан проводить работы по назначению пенсий и пособий прибывшим оралманам.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"Управление внутренней политики акимата Жамбылской области" обеспечить информирование населения области через средства массовой информации о проводимой работе по обустройству оралманов.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области Иманалиева Б.З.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 Б. Жексембин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