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553c" w14:textId="4815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24 июля 2008 года N 241. Зарегистрировано Департаментом юстиции Жамбылской области 29 августа 2008 года за N 1712. Утратило силу постановлением акимата Жамбылской области от 02 февраля 2010 года №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акимата Жамбылской области от 02.02.2010 №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558 "Об утверждении Типового стандарта оказания государственной услуги", в целях повышения качества оказания государственных услуг акимат Жамбылской 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стандарты оказания государственных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"Выдача справки о наличии подсобного хозяйства"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"Сведения о поголовье скота"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"Выдача справки для приобретения техники в лизинг"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Усенбаева Е.О.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Б.Жексембин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июля 2008 года N 241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"Выдача справок о наличии подсобного хозяйства"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Выдача справок о наличии подсобного хозяйства - услуга, осуществляемая с целью подтверждения сведений о наличии подсобного хозяйства у физических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 "Об утверждении реестра государственных услуг, оказываемых физическим и юридическим лицам".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Услугу предоставляют отделы сельского хозяйства районов, города Тараз (далее отделы) и аппараты акимов поселка, аула (села), аульного (сельского округа) (далее аппараты акимов)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1 </w:t>
      </w:r>
      <w:r>
        <w:rPr>
          <w:rFonts w:ascii="Times New Roman"/>
          <w:b w:val="false"/>
          <w:i w:val="false"/>
          <w:color w:val="000000"/>
          <w:sz w:val="28"/>
        </w:rPr>
        <w:t xml:space="preserve">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выдача справки о наличии подсобного хозяйства либо приостановление.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лицам.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заявителем необходимых документов: в отделе - 10 дней с момента регистрации заявления, в аппаратах акимов - 5 дней с момента регистрации заявления;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-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 - не более 40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в официальных источниках информации: в областных газетах "Знамя труда" и "Ак жол", а также на стендах, размещенных в залах ожидания отделов и аппаратах акимов, а также на веб-сайте: www.zhambul.kz.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отделов и аппаратов акимов: ежедневно (кроме субботы и воскресенья) с 9-00 до 18-00 часов, с перерывом на обед с 13-00 до 14-00 часов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зданиях отделов и аппаратов акимов с приемлемыми условиями ожидания и подготовки необходимых документов (кабинет для приема граждан, оснащенный информационным стендом с образцом заполнения заявления).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государственной услуги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удостоверяющий личность заявителя (копия).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Бланочная продукция по оказанию данного вида государственной услуги не предусмотрена.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необходимые для получения государственной услуги, сдаются в Отделы или Аппараты Акимов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1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2 к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Документом, подтверждающим, что заявитель сдал все необходимые документы для получения государственной услуги, является расписка услуги, в которой содержится дата получения государственной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Получение государственной услуги «Выдача справок о наличии подсобного хозяйства»осуществляется при личном посещении Отделов или аппаратов акимов,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к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приостановления государственной услуги является не представление заявителем  одного из документов.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Принципы работы, которыми руководствуются отделы и аппараты акимов по отношению к потребителю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исчерпывающая информация об оказываемой государственной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сохранности, защиты и конфиденциальности информации о содержании документов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сохранности документов, которые потребитель не получил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оказания государственной услуги заявителям измеряются показателями качества и доступности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Отдела и Аппаратов акимов, ежегодно утверждаются специально созданной Акимом района (города) рабочей группой.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Разъяснение порядка обжалования действия (бездействия) уполномоченных должностных лиц и оказание содействия в подготовке жалобы осуществляется в аппарате Акима района (города)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в аппарат Акима района (города) ежедневно (кроме субботы и воскресенья) с 9-00 до 18-00 часов, с перерывом на обед с 13-00 до 14-00 часов.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Подтверждением принятия жалобы является выдача заявителю талона с указанием даты и времени, фамилии и инициалов лица, принявшего жалобу. Жалоба рассматривается и принимается решение в течение тридцати календарных дней со дня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ходе рассмотрения жалобы можно узнать по телефону аппарата Акима района (города), указанного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принявшего жалобу.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График работы и приема руководителей отделов и аппаратов акимов: ежедневно кроме субботы и воскресенья) с 9-00 до 18-00 часов, с перерывом на обед с 13-00 до 14-00 часов. Контактные данные (сайт, адрес электронной почты, адрес, телефоны) руководителей отделов и аппаратов акимов указаны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к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Вышестоящие органы: Акиматы районов и города Тараз, данные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N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размещена на веб-сайте www.zhambul.kz.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Контактные данные отделов, предоставляющих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государственную услугу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5933"/>
        <w:gridCol w:w="3956"/>
        <w:gridCol w:w="2226"/>
      </w:tblGrid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электронная почта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 телефона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(далее ГУ) "Отдел сельского хозяйства акимата города Тараз"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080000, город Тараз, улица Казыбек би 116 а,saira64@mail.ru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Байзакского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080100, село Сарыкемер, улица Сыздыкбаева 1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/72637/ 22132, 21787, 21957, 22805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Жамбылского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080200 село Аса, улица. Абая, 123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/72633/ 21251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Жуалынского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Б.Момышулы, улица Конаева 1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21243, 21269, 21583, 20279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Кордайского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080400 село Кордай, улица. Толе би, 106 koch@mail.kz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/72636/ 21036, 21049, 21147, 22678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Меркенского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Мерке, улица Исмаилова, 165 zandarbekova@rambler.ru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8/72632/ 22880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Мойынкумского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Nurgul82@bk.ru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8/72642/ 24095, 21137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Сарысуского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район, 080700 город Жанатас, улица Бейбитшилик 25 sar_rayo@ok.kz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8/72634/ 63505, 62242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Таласского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город Каратау, улица Алексеева, 3 kar-edu@mail.ru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8/72644/ 62918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Т.Рыскуловcкого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080900 село Кулан, улица Жибек жолы, 75 kadir81@mail.ru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/72631/  21536, 22337, 22234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Шуского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Толе би, улица Толе би, 240 nuraly2005@mail.ru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8/72638/32021, 33149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 Контактные данные акимов поселка, аула (села), аульного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(сельского округа) (далее аппараты акимов) предоставляющих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 государственную услугу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6144"/>
        <w:gridCol w:w="3986"/>
        <w:gridCol w:w="2032"/>
      </w:tblGrid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Адрес, электронная почта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 телефона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8 (72637)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Ботамойнакского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Байзак, улица Байдешова, 4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20645, 20495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Бурылского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Бурыл, улица, 9 Мая, 13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24642, 24278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Диханского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Дихан, улица Ленина, 7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33122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Жалгызтюбинского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Жетибай, улица Жамбыла, 10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22385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Жанатурмысского скльского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Кокбастау, улица Аубакирова, 76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22680, 37443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Ынтымакского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Мадимар, улица Сейдалиева, 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35502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села Коптерек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Кенес, улица Уштобе, 11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22381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села Коктал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Байзаксий район, село Коктал, улица Молдагулова, 11а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24144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Костюбинского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Талас, улица 40 лет Победы, 18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25447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Кызылжулдызского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Кызылжулдыз, улица Тортаева, 64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Мырзатайского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Мырзатай, улица Центральная, 5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35567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Сазтерекского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селе Абай, улица Жамбыла, 4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31648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Сарыкемерского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Сарыкемер, улица Байзак батыр, 99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21182, 21067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Сауханбаевского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Жакаш, улица Жакаш Мамырулы, 19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44224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Темирбекского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Тегистик, улица Школьная, 2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22239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Тюймекентского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Туймекент, улица Конаева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29647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Ульгулинского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Ульгули, улица Сары-Озек, 9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26338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8 (72633)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Асинского сельского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Аса,  улица Тугелбаева, 5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21345, 21788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Айшабибинского сельского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Айшабиби, улица Жибек жолы, 118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27345, 27312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аула Акбулым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аул Акбулум, улица Дербес Болыса, 52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36525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Акбастауского аульного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Акбастау, улица Абая, 82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21512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Бесагашского сельского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Бесагаш, улица Бейбитшилик, 4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32535, 32035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Гродиковского сельского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Гродеково, улица Мира, 88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31377, 31350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Ерназарского сельского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Ерназар, улица Абдыхайыма, 46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23527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сельского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Чайкурук, улица имени 40 лет Победы, 10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37068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Колькайнарского сельского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  Тастобе, улица  Т.Рыскулова, 6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23322, 23407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Каройского сельского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Пригородное, улица Ленина, 12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469030, 469035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Каракемерского аульного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Каракемер, улица Б.Сабаева, 13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21295, 24518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Кызылкайнарского аульного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Кызылкайнар, улица Байдибек ата, 20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34317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Каратюбинского аульного округа Жамбылского района Жамбылской области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Бектобе, улица Жамбыла, 136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25522, 25538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Кумшагалского аульного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Кумшагал, улица Байтурсынова, 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34700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Орнекского сельского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Орнек, улица А.Бекбенбета, 44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25272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Пионерского аульного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Пионер, улица Ислам агая, 49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23169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Полаткощинского сельского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Жалпак тобе, улица Юнчи, 3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33317, 33213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8 (72635)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Аксайского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Кайрат, улица Абая, 1 aksaiakimat@topmail.kz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23278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Актюбинского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  село Байтерек, улица Набережная, 1 aktobeakimat@topmail.kz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26390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села Б.Момышулы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Б.Момышулы, улица Рысбек батыра, 5 momishuliakimat@topmail.kz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21251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Биликольского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Карабастау, улица Жамбыла, 8 bilikulakimat@topmail.kz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28260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Боралдайского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Колтоган, улица Конаева, 38 boraldaiakimat@topmail.kz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29285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Бурнооктябрьского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Нурлыкент, улица Мира, 101 burnooktjabrakimat@topmail.kz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2-52-19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Жетитобинского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Карикорган, улица Кожаназарова jetitobeakimat@topmail.kz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27221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Куренбельского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Куренбель, улица Карабастау, 56 kurenbelakimat@topmail.kz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25137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Кокбастауского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Терс, улица Талип kokbastauakimat@topmail.kz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Карасазского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Карасаз, улица Гагарина, 2 karasasakimat@topmail.kz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24442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Кошкаратинского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Кошкарата, улица Б.Усенова, 34 koshkarataakimat@topmail.kz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24117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Кызыларыкского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Кызыларык, улица Т.Тастандиева kizilarikakimat@topmail.kz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Мынбулакского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Колбастау, улица Абая, 3 minbulakakimat@topmail.kz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23403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Тогызтарауского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Тогызтарау, улица Жамбыла, 5 togiztarauakimat@topmail.kz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28216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Шакпакского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Шакапаката, улица Пахомова, shakpakakimat@topmail.kz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24335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8 (72636, 72640)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Кордайского сельского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Кордай, улица Жибек жолы, 278 Kordai-s_o_korday@mail.kz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21500, 21441, 45065, 42861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Сарыбуласкского сельского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Сарыбулак, улица Целинная, 1, Kordai-s_o_sarybulak@mail.kz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25526, 25680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Какпатасского сельского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Какпатас, улица Конаева, 25 Kordai-s_o_kakpatas@mail.kz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23198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Беткайнарского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Беткайнар, улица Казахстан, 72 Kordai-s_o_betkaynar@mail.kz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25123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Жамбыл, улица Центральная, 3 Kordai-s_o_zhambul@mail.kz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28239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Степновского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Степное, Кордайский район, улица Школьная,10 Kordai-s_o_stepnoe@mail.kz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28367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Касыкского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Касык, улица Домалак ана, 72 Kordai-s_o_kasiy@mail.kz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24185, 24047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Ногайбайского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Ногайбай, улица Момышулы, 15 Kordai-s_o_nogaybay@mail.kz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27219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Алгинского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Алга, улица Алдабергенова, 95 Kordai-s_o_alga@mail.kz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36109, 36141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Кененского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Кенен, улица Кенен, 15 Kordai-s_o_kenen@mail.kz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78398, 78136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Отарского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Отар, улица Вокзальная,15 Kordai-s_o_otar@mail.kz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71330, 71335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Улкен-Сулуторского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Улкен-Сулутор, улица Куттыкадамбаева, 50 Kordai-s_o_ulken-sulutur@mail.kz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35519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Карасусского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Карасу, улица Ленина,4 Kordai-s_o_karasu@mail.kz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42371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Аухаттинского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Аухатты, улица Школьная,3 Kordai-s_o_ayhatty@mail.kz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28389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Масанчинского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Масанчи, улица Ворошилова,14 Kordai-s_o_masanchi@mail.kz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32376, 32058, 32041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Каракемерского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Каракемер, улица Конаев, 4 Kordai-s_o_karakemer@mail.kz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33849, 33741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Сортобинского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Сортобе, улица Ленина,182 Kordai-s_o_sortobe@mail.kz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31024, 31013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Карасайского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аул имени Карасай батыра, улица Школьная,3 Kordai-s_o_karasay@mail.kz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34421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Сулуторского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Сулутор, улица Жамбыла, Kordai-s_o_sulutur@mail.kz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33318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8 (72632)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сельского округа Андас батыр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Андас батыр, улица А.Шотайулы, 39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25344, 25164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Кенесского сельского округа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Кенес, улица К.Тайшыманова, 38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25721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Жанатоганского сельского округа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Жанатоган, улица Кулбаева, 76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24673, 24637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Таттинского сельского округа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Татти, улица Школьная, 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26599, 26161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Акаралского сельского округа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Акарал, улица Асубая, 56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24125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Актоганского сельского округа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Актоган, улица Косбармакова, 26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25419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Ойталского сельского округа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Ойтал, улица Революции, 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23745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Акерменского сельского округа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Акермен, улица Толе би, 27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26642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Меркенского сельского округа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Мерке, улица Исмаилова, 169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21471, 23094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Сарымолдаевского сельского округа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Сарымолдаева, улица Исмаилова, 390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21708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Аспаринского сельского округа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Аспара, улица Аспаринская, 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25024, 25025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сельского округа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Жамбыл, улица Исмаилова, 119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21306, 27937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Суратского сельского округа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Сурат, улица Калдыбая, 64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24468, 24469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Рыскуловского сельского округа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Рыскулов, улица 60 лет СССР, 5/2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23451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8 (72642)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Уланбельского аульного округа Мойынкумского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Уланбел,  улица Сейфуллина, 4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Карабугетского аульного округа Мойынкумского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Карабугет, улица Сейфуллина, 11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24146, 22348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Кылышбайского аульного округа Мойынкумского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"Мойынкумский район, село Кылышбай улица Толепбергенова, 15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26375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аульного округа Мойынкумского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Жамбыл, улица  Динали, 8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24915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Кызылтаусского аульного округа Мойынкумского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Кызылтау, улица Ы. Алтынсарина, 9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24142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Берликского аульного округа Мойынкумского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Берлик, улица Исабекова, 57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23281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Кенесского аульного округа Мойынкумского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Кенес, улица Биназар, 49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23521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Биназарского аульного округа Мойынкумского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Биназар, улица Аитишева, 6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23187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Хантауского аульного округа Мойынкумского района»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Хантау, улица Ленина, 3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27104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Мирнинского аульного округа Мойынкумского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Мирный, улица  Абылайхана, 7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27020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Акбакайского аульного округа Мойынкумского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Акбакай, улица Конаева, 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24611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Аксуйекского аульного округа Мойынкумского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Аксуйек, улица Балхаш, 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50020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Мынаралского аульного округа Мойынкумского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Мынарал, улица Садыкова, 14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36030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Мойынкумского сельского округа"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Мойынкум, улица А.Кошекова, 7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24403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Чиганакского поселкового округа"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Шыганак, улица Победы, 5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27525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Кызылотауского сельского округа"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Кызылотау, улица Шалабаева, 10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24142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8 (72640)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Байкадамского сельского округа   Сарысуского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район, село Саудакент,  улица Асанова, 7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21133, 22196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Жайилминского сельского округа Сарысуского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Жайылма, улица К.Донбай, 41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23330, 21068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Жанаарыкского сельского округа Сарысуского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У.Сыздыкбайулы, улица Кабылулы Расул, 6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61955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Жанаталапского сельского округа Сарысуского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Жанаталап, улица Р.Сатенулы, улица, 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21619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Игиликского сельского округа Сарысуского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Ондирис, улица Ж.Жумабекулы, 19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21404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Камкалинского сельского округа  Сарысуского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Чиганак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29314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Тогызкентского сельского округа Сарысуского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Тогызкент, улица Жамбыла, 20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24325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Туркистанского сельского округа Сарысуского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Туркестан, улица 50 лет Октября, 2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61650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Досболского сельского округа Сарысуского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Досбол, улица К.Жумадилова, 9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24388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 8 (72631)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Куланского сельского округа Т.Рыскуловского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Кулан, улица Ж.Жол, 76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21084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Луговского сельского округа Т.Рыскуловского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Луговой, улица С.Есимова, 56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24103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Каракистакского сельского округа"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Каменка, улица Ж.Жолы, 122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25501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Абайского сельского округа Т.Рыскуловского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Абай,  улица Сатпаева, 94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21337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Жанатурмыского сельского округа"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Жанатурмыс, улица Сатпаева, 58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25314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Ленинского сельского округа Т.Рыскуловского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Сабденова, улица А.Молдагуловой, 9/8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21869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Корагатинского сельского округа Т.Рыскуловского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Корагаты , улица Толеби, 15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28345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Кокдоненского сельского округа Т.Рыскуловского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Кокдонен, улица Ш.Уалиханова, 85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35505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Новосельского сельского округа Т.Рыскуловского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Юбелейное, улица Абая, 2/1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27318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Когершинского сельского округа Т.Рыскуловского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Когершин, улица Амангельды, 28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26499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Акыртобинского сельского округа Т.Рыскуловского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Акыртобе, улица Т.Рыскулова, 24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23318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Теренозекского сельского округа Т.Рыскуловского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Теренозек, улица Ж.Жолы, 23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23356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Кайндинского сельского округа Т.Рыскуловского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Кайынды, улица Жорабек, 18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23355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Орнекского сельского округа Т.Рыскуловского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Орнек, улица Есиркеп, 12а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29340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Кумарыкского сельского округа Т.Рыскуловского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Кумарык, улица Ж-Жолы, 67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35421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8 (72641, 72644)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Аккульского сельского округа Таласского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  Акколь, улица Токтарбаева 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21146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Аккумского сельского округа Таласского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Аккум, улица Конаева 9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35538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   Бериккаринского сельского округа Таласского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Майтобе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62582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Бостандыкского сельского округа Таласского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Бостандык, улица Байжанова, 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35520, 35562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"Аким аула Каратау Таласского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Есей би,  улица А.Омарова, 5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35540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   Каскабулакского сельского округа Таласского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Каскабулак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60560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Кенесского сельского округа Таласского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Болтирик, улица Т.Рыскулова 10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32363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Коктальского сельского округа Таласского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поселок Коктал улица Ленина 8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62155, 62067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Кызылауитского сельского округа Таласского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Кызылауит, улица Абай 15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33386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Ойыкского сельского округа Таласского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Ойык, улица Т.Рыскулова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31364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Тамдинского сельского округа Таласского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Тамды, улица А.Бекболатова, 52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62882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Ушаралского сельского округа Таласского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?шарал, улица Сапак Датка, 15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34426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С.Шакировского сельского округа Таласского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Шакирова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36213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8 (72638)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Толебийского аульного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Толеби,  улица  Толеби, 240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32898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Аксуского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Аксу, улица Сейфуллина, 91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46541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Алгинского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Алга, улица Карашаш, 44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42687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Балуан Шолакского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Балуан Шолак, улица Дулати, 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32906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Берликского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Бирлик,  улица Центральная, 4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22358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Бирликустемского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Бирликустем, улица Масатбаева, 47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32866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села Далакайнар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Далакайнар, улица Толеби, 4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31254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Дулатского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Байдибек, улица Ашимбая, 6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32092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Ескишуского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Белбасар, улица А.Шалибекулы, 67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31363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Жанакогамского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Коктобе, улица А.Галиакпарова, 48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31919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Коккайнарского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Коккайнар, улица Сарыбулак, 8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42348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села Конаева 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Конаев, улица Смаил, 12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31813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Корагатинского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Мойынкум, улица Толеби, 2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32231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Ондирисского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Абай, улица Жаксыбай, 57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46440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Тасоткелского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Тасоткел, улица Рыскулова, 15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Шокпарского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Шокпар, улица Школьная, 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61137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Актобинского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Актобе, улица К.Сатпаева, 8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32993 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Жанажолского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Жанажол, улица Нусуп Секеулы, 75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44553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3"/>
        <w:gridCol w:w="3213"/>
        <w:gridCol w:w="2233"/>
        <w:gridCol w:w="2033"/>
      </w:tblGrid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доступности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показателя в отчетном году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документов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информация о которых доступна через Интернет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в общем количестве обслуженных потребителей по данному виду услуг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  </w:t>
      </w:r>
      <w:r>
        <w:rPr>
          <w:rFonts w:ascii="Times New Roman"/>
          <w:b w:val="false"/>
          <w:i/>
          <w:color w:val="800000"/>
          <w:sz w:val="28"/>
        </w:rPr>
        <w:t xml:space="preserve">  Сноска. Строка 4.2. с изменениями, внесенными постановлением акимата Жамбылской области от 25.09.2008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305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Контактные данные аппаратов акимов районов и города Тараз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5280"/>
        <w:gridCol w:w="5116"/>
        <w:gridCol w:w="1972"/>
      </w:tblGrid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Адрес, сайт, электронная почта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 телефона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города Тараз"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Тараз, площадь Достык,3 www.gorakim.kz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8/7262/454814, 430846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Байзакского района"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Байакский район село Сарыкемер улица Байзак батыра, 107 baizak_akimat@mail.ru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8/72637/ 21096, 21582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района Жамбылской области"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село Аса, ул. Абая  123 www.zhambyl.kz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8/72633/ 22328, 21153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Жуалынского района Жамбылской области"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село, Б.Момышулы улица Жамбылская 12, Jua_fin@tarnet.kz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21500, 21573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Кордайского района"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с. Кордай, ул. Толе би, 106, www.akimatkorday.kz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8/72636/ 21360, 21240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Меркенского района"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село Мерке, улица Исмаилова 169, www.zhambul.kz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8/72632/ 21689,  21361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Мойынкумского района"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Мойынкум улица Амангельды 147, Moinkum_akimat@mail.ru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8/72642/ 24155, 24487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Сарысуского района Жамбылской области"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город Жанатас, 2 микрорайон, www.sarysu.kz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8/72634/ 61437, 63281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Таласского района"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город Каратау, площадь Достык, 1, ekonomkaratau@mail.ru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8/72644/ 62407, 60105 </w:t>
            </w:r>
          </w:p>
        </w:tc>
      </w:tr>
      <w:tr>
        <w:trPr>
          <w:trHeight w:val="16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   Т. Рыскуловского района"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 село Кулан, улица Жибек жолы, 75 www.T-Ryckulov.kz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8/72631/ 21600, 22342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Шуского района"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Толе би улица Толе би 274, www.zhambulshu.kz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8/72638/ 32198, 31955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июля 2008 года N 241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"Сведения о поголовье скота"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Сведения о поголовье скота - сведения о численности сельскохозяйственных животных субъекта сельского хозяйства.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статьи 32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июля 2002 года "О ветеринарии",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сельского хозяйства Республики Казахстан от 2 апреля 2003 года N 164 "Об идентификации сельскохозяйственных животных"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 "Об утверждении реестра государственных услуг, оказываемых физическим и юридическим лицам".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Услугу предоставляют отделы сельского хозяйства районов, города Тараз (далее    отделы) и аппараты акимов поселка, аула (села), аульного (сельского округа) (далее аппараты акимов)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1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2 к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выдача справки со сведениями о поголовье скота либо приостановление.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лицам.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заявителем необходимых документов: 10 дней с момента регистрации заявления;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-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справки - не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бесплатно.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в официальных источниках информации: в областных газетах "Знамя труда" и "Ак жол", на стендах, размещенных в залах ожидания отделов и аппаратах акимов, а также на веб-сайте: www.zhambyl.kz.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отделов и аппаратов акимов: ежедневно (кроме субботы и воскресенья) с 9-00 до 18-00 часов, с перерывом на обед с 13-00 до 14-00 часов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зданиях отделов и аппаратов акимов с приемлемыми условиями ожидания и подготовки необходимых документов (кабинет для приема граждан, оснащенный информационным стендом с образцом заполнения заявления).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государственной услуги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удостоверяющий личность заявителя (копия).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Бланочная продукция по оказанию данного вида государственной услуги не предусмотрена.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необходимые для получения государственной услуги, сдаются в Отделы или Аппараты Акимов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1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2 к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Документом, подтверждающим, что заявитель сдал все необходимые документы для получения государственной услуги, является расписка услуги, в которой содержится дата получения государственной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Получение государственной услуги "Сведения о поголовье скота" осуществляется при личном посещении отделов или аппаратов акимов,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к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приостановления государственной услуги является не представление заявителем  одного из документов.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Принципы работы, которыми руководствуются отделы и аппараты акимов по отношению к потребителю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исчерпывающая информация об оказываемой государственной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сохранности, защиты и конфиденциальности информации о содержании документов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сохранности документов, которые потребитель не получил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оказания государственной услуги заявителям измеряются показателями качества и доступности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Отдела и аппаратов акимов, ежегодно утверждаются специально созданной Акимом района (города) рабочей группой.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Разъяснение порядка обжалования действия (бездействия) уполномоченных должностных лиц и оказание содействия в подготовке жалобы осуществляется в аппарате Акима района (города)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в аппарат Акима района (города) ежедневно (кроме субботы и воскресенья) с 9-00 до 18-00 часов, с перерывом на обед с 13-00 до 14-00 часов.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Подтверждением принятия жалобы является выдача заявителю талона с указанием даты и времени, фамилии и инициалов лица, принявшего жалобу. Жалоба рассматривается и принимается решение в течение тридцати календарных дней со дня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ходе рассмотрения жалобы можно узнать по телефону аппарата Акима района (города), указанного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принявшего жалобу.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График работы и приема руководителей отделов и аппаратов акимов: ежедневно кроме субботы и воскресенья) с 9-00 до 18-00 часов, с перерывом на обед с 13-00 до 14-00 часов. Контактные данные (сайт, адрес электронной почты, адрес, телефоны) руководителей отделов и аппаратов акимов указаны в приложениях 1,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Вышестоящие органы: Акиматы районов и города Тараз, данные которых указанны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N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размещена на веб-сайте www.zhambul.kz.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Контактные данные отделов, предоставляющих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государственную услугу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5933"/>
        <w:gridCol w:w="3956"/>
        <w:gridCol w:w="2226"/>
      </w:tblGrid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электронная почта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 телефона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(далее ГУ) "Отдел сельского хозяйства акимата города Тараз"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080000, город Тараз, улица Казыбек би 116 а,saira64@mail.ru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Байзакского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080100, село Сарыкемер, улица Сыздыкбаева 1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/72637/ 22132, 21787, 21957, 22805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Жамбылского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080200 село Аса, улица. Абая, 123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/72633/ 21251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Жуалынского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Б.Момышулы, улица Конаева 1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21243, 21269, 21583, 20279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Кордайского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080400 село Кордай, улица. Толе би, 106 koch@mail.kz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/72636/ 21036, 21049, 21147, 22678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Меркенского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Мерке, улица Исмаилова, 165 zandarbekova@rambler.ru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8/72632/ 22880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Мойынкумского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Nurgul82@bk.ru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8/72642/ 24095, 21137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Сарысуского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район, 080700 город Жанатас, улица Бейбитшилик 25 sar_rayo@ok.kz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8/72634/ 63505, 62242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"ГУ «Отдел сельского хозяйства акимата Таласского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город Каратау, улица Алексеева, 3 kar-edu@mail.ru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8/72644/ 62918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Т.Рыскуловcкого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080900 село Кулан, улица Жибек жолы, 75 kadir81@mail.ru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/72631/  21536, 22337, 22234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Шуского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Толе би, улица Толе би, 240 nuraly2005@mail.ru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8/72638/32021, 33149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Исключена постановлением акимата Жамбылской области № 305 от 25.09.2008.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Строки 9, 11 с изменениями, внесенными постановлением акимата Жамбылской области от 25.09.2008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305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 Контактные данные акимов поселка, аула (села), аульного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 (сельского округа) (далее аппараты акимов)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 предоставляющих государственную услугу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6259"/>
        <w:gridCol w:w="3986"/>
        <w:gridCol w:w="2032"/>
      </w:tblGrid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Адрес, электронная почта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 телефона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8 (72637)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Ботамойнакского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Байзак, улица Байдешова, 4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20645, 20495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Бурылского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Бурыл, улица, 9 Мая, 13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24642, 24278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Диханского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Дихан, улица Ленина, 7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33122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Жалгызтюбинского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Жетибай, улица Жамбыла, 10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22385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Жанатурмысского скльского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Кокбастау, улица Аубакирова, 76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22680, 37443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Ынтымакского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Мадимар, улица Сейдалиева, 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35502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села Коптерек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Кенес, улица Уштобе, 11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22381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села Коктал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Байзаксий район, село Коктал, улица Молдагулова, 11а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24144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Костюбинского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Талас, улица 40 лет Победы, 18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25447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Кызылжулдызского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Кызылжулдыз, улица Тортаева, 64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Мырзатайского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Мырзатай, улица Центральная, 5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35567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Сазтерекского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селе Абай, улица Жамбыла, 4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31648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Сарыкемерского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Сарыкемер, улица Байзак батыр, 99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21182, 21067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Сауханбаевского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Жакаш, улица Жакаш Мамырулы, 19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44224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Темирбекского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Тегистик, улица Школьная, 2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22239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Тюймекентского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Туймекент, улица Конаева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29647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Ульгулинского сельского округа Байзакского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Ульгули, улица Сары-Озек, 9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26338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8 (72633)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Асинского сельского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Аса,  улица Тугелбаева, 5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21345, 21788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Айшабибинского сельского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Айшабиби, улица Жибек жолы, 118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27345, 27312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аула Акбулым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аул Акбулум, улица Дербес Болыса, 52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36525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Акбастауского аульного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Акбастау, улица Абая, 82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21512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Бесагашского сельского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Бесагаш, улица Бейбитшилик, 4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32535, 32035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Гродиковского сельского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Гродеково, улица Мира, 88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31377, 31350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Ерназарского сельского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Ерназар, улица Абдыхайыма, 46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23527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сельского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Чайкурук, улица имени 40 лет Победы, 10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37068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Колькайнарского сельского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  Тастобе, улица  Т.Рыскулова, 6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23322, 23407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Каройского сельского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Пригородное, улица Ленина, 12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469030, 469035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Каракемерского аульного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Каракемер, улица Б.Сабаева, 13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21295, 24518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Кызылкайнарского аульного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Кызылкайнар, улица Байдибек ата, 20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34317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Каратюбинского аульного округа Жамбылского района Жамбылской области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Бектобе, улица Жамбыла, 136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25522, 25538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Кумшагалского аульного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Кумшагал, улица Байтурсынова, 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34700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Орнекского сельского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Орнек, улица А.Бекбенбета, 44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25272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Пионерского аульного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Пионер, улица Ислам агая, 49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23169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Полаткощинского сельского округа Жамбылского района Жамбылской области"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Жалпак тобе, улица Юнчи, 3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33317, 33213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8 (72635)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Аксайского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Кайрат, улица Абая, 1 aksaiakimat@topmail.kz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23278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Актюбинского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  село Байтерек, улица Набережная, 1 aktobeakimat@topmail.kz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26390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села Б.Момышулы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Б.Момышулы, улица Рысбек батыра, 5 momishuliakimat@topmail.kz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21251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Биликольского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Карабастау, улица Жамбыла, 8 bilikulakimat@topmail.kz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28260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Боралдайского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Колтоган, улица Конаева, 38 boraldaiakimat@topmail.kz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29285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Бурнооктябрьского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Нурлыкент, улица Мира, 101 burnooktjabrakimat@topmail.kz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2-52-19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Жетитобинского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Карикорган, улица Кожаназарова jetitobeakimat@topmail.kz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27221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Куренбельского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Куренбель, улица Карабастау, 56 kurenbelakimat@topmail.kz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25137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Кокбастауского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Терс, улица Талип kokbastauakimat@topmail.kz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Карасазского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Карасаз, улица Гагарина, 2 karasasakimat@topmail.kz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24442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Кошкаратинского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Кошкарата, улица Б.Усенова, 34 koshkarataakimat@topmail.kz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24117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Кызыларыкского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Кызыларык, улица Т.Тастандиева kizilarikakimat@topmail.kz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Мынбулакского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Колбастау, улица Абая, 3 minbulakakimat@topmail.kz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23403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Тогызтарауского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Тогызтарау, улица Жамбыла, 5 togiztarauakimat@topmail.kz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28216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Шакпакского сельского округа Жуалынского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Шакапаката, улица Пахомова, shakpakakimat@topmail.kz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24335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8 (72636, 72640)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Кордайского сельского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Кордай, улица Жибек жолы, 278 Kordai-s_o_korday@mail.kz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21500, 21441, 45065, 42861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Сарыбуласкского сельского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Сарыбулак, улица Целинная, 1, Kordai-s_o_sarybulak@mail.kz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25526, 25680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Какпатасского сельского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Какпатас, улица Конаева, 25 Kordai-s_o_kakpatas@mail.kz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23198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Беткайнарского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Беткайнар, улица Казахстан, 72 Kordai-s_o_betkaynar@mail.kz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25123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Жамбыл, улица Центральная, 3 Kordai-s_o_zhambul@mail.kz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28239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Степновского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Степное, Кордайский район, улица Школьная,10 Kordai-s_o_stepnoe@mail.kz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28367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Касыкского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Касык, улица Домалак ана, 72 Kordai-s_o_kasiy@mail.kz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24185, 24047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Ногайбайского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Ногайбай, улица Момышулы, 15 Kordai-s_o_nogaybay@mail.kz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27219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Алгинского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Алга, улица Алдабергенова, 95 Kordai-s_o_alga@mail.kz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36109, 36141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Кененского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Кенен, улица Кенен, 15 Kordai-s_o_kenen@mail.kz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78398, 78136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Отарского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Отар, улица Вокзальная,15 Kordai-s_o_otar@mail.kz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71330, 71335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Улкен-Сулуторского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Улкен-Сулутор, улица Куттыкадамбаева, 50 Kordai-s_o_ulken-sulutur@mail.kz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35519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Карасусского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Карасу, улица Ленина,4 Kordai-s_o_karasu@mail.kz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42371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Аухаттинского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Аухатты, улица Школьная,3 Kordai-s_o_ayhatty@mail.kz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28389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Масанчинского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Масанчи, улица Ворошилова,14 Kordai-s_o_masanchi@mail.kz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32376, 32058, 32041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Каракемерского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Каракемер, улица Конаев, 4 Kordai-s_o_karakemer@mail.kz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33849, 33741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Сортобинского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Сортобе, улица Ленина,182 Kordai-s_o_sortobe@mail.kz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31024, 31013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Карасайского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аул имени Карасай батыра, улица Школьная,3 Kordai-s_o_karasay@mail.kz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34421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Сулуторского аульного округа Кордайского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Сулутор, улица Жамбыла, Kordai-s_o_sulutur@mail.kz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33318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8 (72632)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сельского округа Андас батыр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Андас батыр, улица А.Шотайулы, 39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25344, 25164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Кенесского сельского округа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Кенес, улица К.Тайшыманова, 38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25721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Жанатоганского сельского округа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Жанатоган, улица Кулбаева, 76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24673, 24637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Таттинского сельского округа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Татти, улица Школьная, 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26599, 26161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Акаралского сельского округа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Акарал, улица Асубая, 56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24125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Актоганского сельского округа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Актоган, улица Косбармакова, 26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25419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Ойталского сельского округа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Ойтал, улица Революции, 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23745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Акерменского сельского округа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Акермен, улица Толе би, 27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26642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Меркенского сельского округа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Мерке, улица Исмаилова, 169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21471, 23094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Сарымолдаевского сельского округа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Сарымолдаева, улица Исмаилова, 390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21708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Аспаринского сельского округа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Аспара, улица Аспаринская, 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25024, 25025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сельского округа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Жамбыл, улица Исмаилова, 119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21306, 27937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Суратского сельского округа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Сурат, улица Калдыбая, 64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24468, 24469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Рыскуловского сельского округа Меркенского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Рыскулов, улица 60 лет СССР, 5/2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23451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8 (72642)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Уланбельского аульного округа Мойынкумского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Уланбел,  улица Сейфуллина, 4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Карабугетского аульного округа Мойынкумского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Карабугет, улица Сейфуллина, 11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24146, 22348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Кылышбайского аульного округа Мойынкумского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"Мойынкумский район, село Кылышбай улица Толепбергенова, 15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26375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аульного округа Мойынкумского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Жамбыл, улица  Динали, 8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24915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Кызылтаусского аульного округа Мойынкумского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Кызылтау, улица Ы. Алтынсарина, 9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24142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Берликского аульного округа Мойынкумского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Берлик,  улица Исабекова, 57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23281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Кенесского аульного округа Мойынкумского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Кенес, улица Биназар, 49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23521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Биназарского аульного округа Мойынкумского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Биназар, улица Аитишева, 6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23187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Хантауского аульного округа Мойынкумского района»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Хантау, улица Ленина, 3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27104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Мирнинского аульного округа Мойынкумского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Мирный, улица  Абылайхана, 7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27020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Акбакайского аульного округа Мойынкумского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Акбакай, улица Конаева, 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24611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Аксуйекского аульного округа Мойынкумского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Аксуйек, улица Балхаш, 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50020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Мынаралского аульного округа Мойынкумского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Мынарал, улица Садыкова, 14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36030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Мойынкумского сельского округа"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Мойынкум, улица А.Кошекова, 7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24403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Чиганакского поселкового округа"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Шыганак, улица Победы, 5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27525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Кызылотауского сельского округа"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Кызылотау, улица Шалабаева, 10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24142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8 (72640)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Байкадамского сельского округа   Сарысуского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район, село Саудакент,  улица Асанова, 7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21133, 22196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Жайилминского сельского округа Сарысуского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Жайылма, улица К.Донбай, 41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23330, 21068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Жанаарыкского сельского округа Сарысуского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У.Сыздыкбайулы, улица Кабылулы Расул, 6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61955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Жанаталапского сельского округа Сарысуского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Жанаталап, улица Р.Сатенулы, улица, 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21619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Игиликского сельского округа Сарысуского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Ондирис, улица Ж.Жумабекулы, 19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21404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Камкалинского сельского округа  Сарысуского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Чиганак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29314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Тогызкентского сельского округа Сарысуского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Тогызкент, улица Жамбыла, 20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24325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Туркистанского сельского округа Сарысуского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Туркестан, улица 50 лет Октября, 2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61650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Досболского сельского округа Сарысуского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Досбол, улица К.Жумадилова, 9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24388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 8 (72631)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Куланского сельского округа Т.Рыскуловского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Кулан, улица Ж.Жол, 76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21084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Луговского сельского округа Т.Рыскуловского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Луговой, улица С.Есимова, 56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24103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Каракистакского сельского округа"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Каменка, улица Ж.Жолы, 122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25501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Абайского сельского округа Т.Рыскуловского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Абай,  улица Сатпаева, 94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21337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Жанатурмыского сельского округа"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Жанатурмыс, улица Сатпаева, 58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25314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Ленинского сельского округа Т.Рыскуловского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Сабденова, улица А.Молдагуловой, 9/8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21869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Корагатинского сельского округа Т.Рыскуловского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Корагаты , улица Толеби, 15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28345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Кокдоненского сельского округа Т.Рыскуловского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Кокдонен,  улица Ш.Уалиханова, 85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35505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Новосельского сельского округа Т.Рыскуловского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Юбелейное, улица Абая, 2/1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27318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Когершинского сельского округа Т.Рыскуловского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Когершин, улица Амангельды, 28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26499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Акыртобинского сельского округа Т.Рыскуловского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Акыртобе, улица Т.Рыскулова, 24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23318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Теренозекского сельского округа Т.Рыскуловского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Теренозек, улица Ж.Жолы, 23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23356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Кайндинского сельского округа Т.Рыскуловского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Кайынды, улица Жорабек, 18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23355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Орнекского сельского округа Т.Рыскуловского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Орнек, улица Есиркеп, 12а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29340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Кумарыкского сельского округа Т.Рыскуловского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Кумарык, улица Ж-Жолы, 67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35421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8 (72641, 72644)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Аккульского сельского округа Таласского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  Акколь, улица Токтарбаева 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21146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Аккумского сельского округа Таласского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Аккум, улица Конаева 9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35538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   Бериккаринского сельского округа Таласского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Майтобе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62582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Бостандыкского сельского округа Таласского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Бостандык, улица Байжанова, 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35520, 35562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"Аким аула Каратау Таласского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Есей би,  улица А.Омарова, 5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35540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   Каскабулакского сельского округа Таласского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Каскабулак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60560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Кенесского сельского округа Таласского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Болтирик, улица Т.Рыскулова 10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32363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Коктальского сельского округа Таласского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поселок Коктал улица Ленина 8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62155, 62067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Кызылауитского сельского округа Таласского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Кызылауит, улица Абай 15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33386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Ойыкского сельского округа Таласского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Ойык, улица Т.Рыскулова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31364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Тамдинского сельского округа Таласского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Тамды, улица А.Бекболатова, 52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62882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Ушаралского сельского округа Таласского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Үшарал, улица Сапак Датка, 15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34426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С.Шакировского сельского округа Таласского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Шакирова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36213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8 (72638)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Толебийского аульного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Толеби, улица  Толеби, 240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32898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Аксуского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Аксу, улица Сейфуллина, 91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46541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Алгинского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Алга, улица Карашаш, 44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42687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Балуан Шолакского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Балуан Шолак, улица Дулати, 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32906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Берликского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Бирлик, улица Центральная, 4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22358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Бирликустемского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Бирликустем, улица Масатбаева, 47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32866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села Далакайнар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Далакайнар, улица Толеби, 4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31254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Дулатского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Байдибек, улица Ашимбая, 6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32092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Ескишуского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Белбасар, улица А.Шалибекулы, 67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31363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Жанакогамского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Коктобе, улица А.Галиакпарова, 48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31919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Коккайнарского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Коккайнар, улица Сарыбулак, 8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42348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села Конаева 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Конаев, улица Смаил, 12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31813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Корагатинского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Мойынкум, улица Толеби, 2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32231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Ондирисского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Абай, улица Жаксыбай, 57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46440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Тасоткелского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Тасоткел, улица Рыскулова, 15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Шокпарского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Шокпар, улица Школьная, 1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61137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Актобинского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Актобе, улица К.Сатпаева, 8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32993 </w:t>
            </w:r>
          </w:p>
        </w:tc>
      </w:tr>
      <w:tr>
        <w:trPr>
          <w:trHeight w:val="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"Аппарата акима Жанажолского сельского округа Шуского района"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Жанажол, улица Нусуп Секеулы, 75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44553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3"/>
        <w:gridCol w:w="3213"/>
        <w:gridCol w:w="2233"/>
        <w:gridCol w:w="2033"/>
      </w:tblGrid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доступности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показателя в отчетном году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документов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информация о которых доступна через Интернет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в общем количестве обслуженных потребителей по данному виду услуг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Строка 4.2. с изменениями, внесенными постановлением акимата Жамбылской области от 25.09.2008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305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Контактные данные аппаратов акимов районов и города Тараз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5280"/>
        <w:gridCol w:w="5116"/>
        <w:gridCol w:w="1972"/>
      </w:tblGrid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Адрес, сайт, электронная почта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 телефона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города Тараз"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Тараз, площадь Достык,3 www.gorakim.kz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8/7262/454814, 430846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Байзакского района"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Байакский район село Сарыкемер улица Байзак батыра, 107 baizak_akimat@mail.ru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8/72637/ 21096, 21582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района Жамбылской области"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село Аса, ул. Абая  123 www.zhambyl.kz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8/72633/ 22328, 21153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Жуалынского района Жамбылской области"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село, Б.Момышулы улица Жамбылская 12, Jua_fin@tarnet.kz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21500, 21573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Кордайского района"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с. Кордай, ул. Толе би, 106, www.akimatkorday.kz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8/72636/ 21360, 21240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Меркенского района"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село Мерке, улица Исмаилова 169, www.zhambul.kz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8/72632/ 21689,  21361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Мойынкумского района"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Мойынкум улица Амангельды 147, Moinkum_akimat@mail.ru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8/72642/ 24155, 24487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Сарысуского района Жамбылской области"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город Жанатас, 2 микрорайон, www.sarysu.kz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8/72634/ 61437, 63281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Таласского района"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город Каратау, площадь Достык, 1, ekonomkaratau@mail.ru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8/72644/ 62407, 60105 </w:t>
            </w:r>
          </w:p>
        </w:tc>
      </w:tr>
      <w:tr>
        <w:trPr>
          <w:trHeight w:val="16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   Т. Рыскуловского района"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 село Кулан, улица Жибек жолы, 75 www.T-Ryckulov.kz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8/72631/ 21600, 22342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Шуского района"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Толе би улица Толе би 274, www.zhambulshu.kz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8/72638/ 32198, 31955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июля 2008 года N 241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"Выдача справки для приобретения техники в лизинг"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Выдача справки для приобретения техники в лизинг - услуга, осуществляемая с целью предоставления возможности субъектам сельского хозяйства приобретения специализированной техники в лизинг.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 "Об утверждении реестра государственных услуг, оказываемых физическим и юридическим лицам".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отделами сельского хозяйства районов и города Тараз, 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выдача справки для приобретения техники в лизинг.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юридическим и физическим лицам.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потребителем необходимых документов - в течении 10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-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справки - не более 40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Стандарт оказания государственной услуги размещен на официальном сайте акимата Жамбылской области: www.zhambyl.kz, опубликован  в областных газетах "Знамя труда", "Ак жол", а также установлен на стендах, информационных досках с образцами, размещенных в помещении по месту оказания государственной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работы: прием документов по выдачи справки для приобретения техники в лизинг осуществляется ежедневно (кроме субботы и воскресенья) с 09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часов, с перерывом на обед с 13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14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часов,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Помещения приема граждан приспособлено для работы с потребителями услуги, предусмотрены условия для людей с ограниченными физическими возможностями, условия для ожидания и подготовки необходимых документов.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государственной услуги необходимо заполнить заявление и представить документ, удостоверяющий личность заявителя (для физического лица) и статистическая карточка (для юридического лица).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Бланочная продукция по оказанию данного вида государственной услуги не предусмотрена.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необходимые для получения государственной услуги сдаются в отделы сельского хозяйства районов и города Тараз,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Документом, подтверждающим, что заявитель сдал все необходимые документы для получения государственной услуги, является расписка, в которой содержится дата получения государственной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Доставкой результата оказания услуги является личное посещение потребителя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результат оказания услуги выдают ответственные лица отделов сельского хозяйства районов и города Тараз, 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приостановления предоставления государственной услуги является предъявление заявителем документов, несоответствующих действующему законодательству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Принципы работы, которыми руководствуется государственный орган по отношению к потребителю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исчерпывающая информация об оказываемой государственной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сохранности, защиты и конфиденциальности информации о содержании документов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сохранности документов, которые потребитель не получил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оказания государственной услуги заявителям измеряются показателями качества и доступности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учреждения, оказывающего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Разъяснение порядка обжалования действия (бездействия) уполномоченных должностных лиц и оказание содействия в подготовке жалобы осуществляется в аппаратах акимов районов (города) указанных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в аппарат Акима района (города) ежедневно (кроме субботы и воскресенья) с 9-00 до 18-00 часов, с перерывом на обед с 13-00 до 14-00 часов.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Подтверждением принятия жалобы является выдача заявителю талона с указанием даты и времени, фамилии и инициалов лица, принявшего жалобу.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ходе рассмотрения жалобы можно узнать в аппарате Акима района (города), указанного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принявшего жалобу.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График работы и приема руководителей отделов и аппаратов акимов: ежедневно (кроме субботы и воскресенья) с 9-00 до 18-00 часов, с перерывом на обед с 13-00 до 14-00 часов. Контактные данные руководителей отделов сельского хозяйства районов и города Тараз аппаратов акимов районов и города Тараз указаны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3 к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размещена на веб-сайте www.zhambyl.kz.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3"/>
        <w:gridCol w:w="3213"/>
        <w:gridCol w:w="2233"/>
        <w:gridCol w:w="2033"/>
      </w:tblGrid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доступности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показателя в отчетном году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документов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информация о которых доступна через Интернет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в общем количестве обслуженных потребителей по данному виду услуг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Строка 4.2. с изменениями, внесенными постановлением акимата Жамбылской области от 25.09.2008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305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 Контактные данные отделов сельского хозяйства районов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 и города </w:t>
      </w:r>
      <w:r>
        <w:rPr>
          <w:rFonts w:ascii="Times New Roman"/>
          <w:b/>
          <w:i w:val="false"/>
          <w:color w:val="000080"/>
          <w:sz w:val="28"/>
        </w:rPr>
        <w:t xml:space="preserve">Тараз,предоставляющих государственную услугу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5933"/>
        <w:gridCol w:w="3956"/>
        <w:gridCol w:w="2226"/>
      </w:tblGrid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электронная почта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 телефона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(далее ГУ) "Отдел сельского хозяйства акимата города Тараз"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080000, город Тараз, улица Казыбек би 116 а,saira64@mail.ru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8/7262/ 437675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Байзакского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080100, село Сарыкемер, улица Сыздыкбаева 1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/72637/ 22132, 21787, 21957, 22805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Жамбылского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080200 село Аса, улица. Абая, 123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/72633/ 21251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Жуалынского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Б.Момышулы, улица Конаева 1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21243, 21269, 21583, 20279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Кордайского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080400 село Кордай, улица. Толе би, 106 koch@mail.kz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/72636/ 21036, 21049, 21147, 22678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Меркенского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Мерке, улица Исмаилова, 165 zandarbekova@rambler.ru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8/72632/ 22880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Мойынкумского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Nurgul82@bk.ru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8/72642/ 24095, 21137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Сарысуского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район, 080700 город Жанатас, улица Бейбитшилик 25 sar_rayo@ok.kz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8/72634/ 63505, 62242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Таласского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город Каратау, улица Алексеева, 3 kar-edu@mail.ru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8/72644/ 62918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Т.Рыскуловcкого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080900 село Кулан, улица Жибек жолы, 75 kadir81@mail.ru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/72631/  21536, 22337, 22234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акимата Шуского района"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Толе би, улица Толе би, 240 nuraly2005@mail.ru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8/72638/32021, 33149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Контактные данные аппаратов акимов районов и города Тараз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5280"/>
        <w:gridCol w:w="5116"/>
        <w:gridCol w:w="1972"/>
      </w:tblGrid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Адрес, сайт, электронная почта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 телефона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города Тараз"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Тараз, площадь Достык,3 www.gorakim.kz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8/7262/454814, 430846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Байзакского района"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Байакский район село Сарыкемер улица Байзак батыра, 107 baizak_akimat@mail.ru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8/72637/ 21096, 21582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района Жамбылской области"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село Аса, ул. Абая  123 www.zhambyl.kz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8/72633/ 22328, 21153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Жуалынского района Жамбылской области"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село, Б.Момышулы улица Жамбылская 12, Jua_fin@tarnet.kz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21500, 21573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Кордайского района"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с. Кордай, ул. Толе би, 106, www.akimatkorday.kz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8/72636/ 21360, 21240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Меркенского района"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село Мерке, улица Исмаилова 169, www.zhambul.kz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8/72632/ 21689,  21361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Мойынкумского района"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Мойынкум улица Амангельды 147, Moinkum_akimat@mail.ru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8/72642/ 24155, 24487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Сарысуского района Жамбылской области"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город Жанатас, 2 микрорайон, www.sarysu.kz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8/72634/ 61437, 63281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Таласского района"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город Каратау, площадь Достык, 1, ekonomkaratau@mail.ru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8/72644/ 62407, 60105 </w:t>
            </w:r>
          </w:p>
        </w:tc>
      </w:tr>
      <w:tr>
        <w:trPr>
          <w:trHeight w:val="16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   Т. Рыскуловского района"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 село Кулан, улица Жибек жолы, 75 www.T-Ryckulov.kz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8/72631/ 21600, 22342 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Шуского района"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Толе би улица Толе би 274, www.zhambulshu.kz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8/72638/ 32198, 31955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