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0562" w14:textId="e690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сентября 2008 года N 305. Зарегистрировано Департаментом юстиции Жамбылской области 30 октября 2008 года за номером 1714. Утратил силу постановлением акимата Жамбылской области от 25 сентября 2015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25.09.2015 года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изменения в некоторые постановления акимата Жамбылской области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2008 года № 305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постановления акимата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27 марта 2008 года № 86 "Об утверждении стандарта оказания государственной услуги" (зарегистрировано в Реестре государственной регистрации нормативных правовых актов за № 1683, опубликовано в областных газетах "Знамя труда" 22 мая 2008 года № 68-69 и "Ақ жол" 22 мая 2008 года № 78):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о смерти"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слова ",подачи электронного запроса"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слова ",максимально допустимый размер файла"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21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5.1 таблицы </w:t>
      </w:r>
      <w:r>
        <w:rPr>
          <w:rFonts w:ascii="Times New Roman"/>
          <w:b w:val="false"/>
          <w:i w:val="false"/>
          <w:color w:val="000000"/>
          <w:sz w:val="28"/>
        </w:rPr>
        <w:t xml:space="preserve">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стандарту, цифру "90" заменить цифрой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27 марта 2008 года № 87 "Об утверждении стандарта оказания государственной услуги" (зарегистрировано в Реестре государственной регистрации нормативных правовых актов за № 1684, опубликовано в областных газетах "Знамя труда" 22 мая 2008 года № 68-69 и "Ақ жол" 22 мая 2008 года № 78):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Стандартах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контрактов на разведку, добычу или совмещенную разведку и добычу общераспространенных полезных ископаемых"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договора залога на разведку, добычу и на совмещенную разведку и добычу общераспространенных полезных ископаемых"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 природных ресурсов и регулирования природопользования акимата Жамбылской области", "Департамент экономики и бюджетного планирования акимата Жамбылской области", "Департамент государственного санитарно - эпидемиологического надзора Жамбылской области", "отдел природоохранных программ и использование общераспространенных полезных ископаемых департамента" заменить словами "Управление природных ресурсов и регулирования природопользования акимата Жамбылской области", "Управление экономики и бюджетного планирования акимата Жамбылской области" "Управление государственного санитарно-эпидемиологического надзора акимата Жамбылской области", "отдел природоохранных программ и использование общераспространенных полезных ископаемых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пункт 18 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27 марта 2008 года № 88 "Об утверждении стандартов оказания государственных услуг" (зарегистрировано в Реестре государственной регистрации нормативных правовых актов за № 1685, опубликовано в областных газетах "Знамя труда" 22 мая 2008 года № 68-69 и "Ақ жол" 22 мая 2008 года № 78):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Стандартах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"Постановка на учетную регистрацию (перерегистрацию) граждан, занимающихся миссионерской деятельностью"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"Постановка на учет иностранных средств массовой информации"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"Департамент внутренней политики акимата Жамбылской области" заменить словами "Управление внутренней политики акимата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слова "улица Абая, 125, кабинет 512", "улица Абая, 125", "улица Абая, 125, кабинет 510", "улица Абая, 125, кабинет 506" заменить словами "улица Желтоксан, 72, 8 этаж, кабинет 6", "улица Желтоксан, 72, 8 этаж, кабинет 13";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27 марта 2008 года № 89 "Об утверждении стандартов оказания государственной услуги" (зарегистрировано в Реестре государственной регистрации нормативных правовых актов за № 1682, опубликовано в областных газетах "Знамя труда" 24 мая 2008 года № 70-71 и "Ақ жол" 24 мая 2008 года № 79-81):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заключения о наличии у вывозимого предмета культурной ценности"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119 "Об утверждении стандартов оказания государственных услуг" (зарегистрировано в Реестре государственной регистрации нормативных правовых актов за № 1691, опубликовано в областных газетах "Знамя труда" 28 июня 2008 года № 92-93 и "Ақ жол" 24 июня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по назначению государственных пособий семьям, имеющим детей до 18 лет,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Рассмотрение жалоб осуществляется в порядке и сроки, предусмотренные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Стандарте оказания государственной услуги по назначению жилищной помощи,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жалоб осуществляется в порядке и сроки, предусмотренные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120 "Об утверждении стандартов оказания государственных услуг" (зарегистрировано в Реестре государственной регистрации нормативных правовых актов за № 1692, опубликовано в областных газетах "Знамя труда" 1 июля 2008 года № 94-95 и "Ақ жол" 24 июня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"Назначение государственной адресной социальной помощи",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слова "потребителем всех"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",являются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121 "Об утверждении стандартов оказания государственных услуг" (зарегистрировано в Реестре государственной регистрации нормативных правовых актов за № 1693, опубликовано в областных газетах "Знамя труда" 1 июля 2008 года № 94-95 и "Ақ жол" 24 июня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слова "для инвалидов"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на социальное обслуживание в государственных и негосударственных медико-социальных учреждениях"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слова "(при наличии свободных мест)"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инвалидов на социальное обслуживание на дому, в том числе для детей-инвалидов, нуждающихся в постороннем уходе и помощи"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названии Стандарта и в пункте 1 слова "для инвалидов"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"4. Государственная услуга предоставляется акиматами районов, акимами городов районного значения. Рабочими органами, осуществляющими оформление документов на социальное обслуживание на дому, в том числе для детей-инвалидов, нуждающихся в постороннем уходе и помощи, являются отделы занятости и социальных программ районов и акимы городов районного значения (далее Отделы) согласно приложениям № 1 и № 3 к настоящему Стандарту.";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документов для материального обеспечения детей-инвалидов, обучающихся и воспитывающихся на дому":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"ежеквартально" заменить словом "ежегодно";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122 "Об утверждении стандартов оказания государственных услуг" (зарегистрировано в Реестре государственной регистрации нормативных правовых актов за № 1689, опубликовано в областных газетах "Знамя труда" 21 июля 2008 года № 88-89 и "Ақ жол" 24 июля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Стандартах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на инвалидов для предоставления им протезно-ортопедической помощи"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на инвалидов для обеспечения их сурдо-тифло средствами и обязательными гигиеническими средствами"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Рассмотрение жалоб осуществляется в порядке и сроки, предусмотренные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123 "Об утверждении стандартов оказания государственных услуг" (зарегистрировано в Реестре государственной регистрации нормативных правовых актов за № 1694, опубликовано в областных газетах "Знамя труда" 26 июня 2008 года № 91 и "Ақ жол" 24 июня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"Назначение и выплата социальной помощи отдельным категориям нуждающихся граждан по решению местных преставительных органов"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для материального обеспечения на детей-инвалидов, обучающихся и воспитывающихся на дому"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124 "Об утверждении стандартов оказания государственных услуг" (зарегистрировано в Реестре государственной регистрации нормативных правовых актов за № 1690, опубликовано в областных газетах "Знамя труда" 24 июня 2008 года № 124 и "Ақ жол" 24 июня 2008 года № 101-102):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Стандартах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и постановка на учет безработных граждан"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и учет граждан, пострадавших вследствие ядерных испытаний на Семипалатинском испытательном ядерном полигоне"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"23.Заявителю,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Рассмотрение жалоб осуществляется в порядке и сроки, предусмотренные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апреля 2008 года № 125 "Об утверждении стандартов оказания государственных услуг" (зарегистрировано в Реестре государственной регистрации нормативных правовых актов за № 1688, опубликовано в областных газетах "Знамя труда" 17 июня 2008 года № 85-86 и "Ақ жол" 14 июня 2008 года № 93-94):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внесено изменение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актов на право временного землепользования"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"выдача", "отказ в выдаче" заменить словом "оформление";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о земельных участках"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внесено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актов на право временного возмездного (долгосрочного, краткосрочного) землепользования (аренды)"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внесено изменение в название Стандарта, в пункты 1, 5 и 8 текста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"выдача", "отказ в выдаче" заменить словом "оформление";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актов на право постоянного землепользования"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"выдача", "отказ в выдаче" заменить словом "оформление";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акта на право частной собственности на земельный участок"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"Форма завершения оказываемой государственной услуги: оформление акта на право частной собственности на земельный участок, либо отказ в оформлении.";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 5 текста на государственном языке внесены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151 "Об утверждении стандарта оказания государственной услуги" (зарегистрировано в Реестре государственной регистрации нормативных правовых актов за № 1695, опубликовано в областных газетах "Знамя труда" 8 июля 2008 года № 100-101 и "Ақ жол" 8 июля 2008 года № 111-112):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"Постановка на региональный учет детей-сирот и детей, оставшихся без попечения родителей"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376"/>
        <w:gridCol w:w="2376"/>
        <w:gridCol w:w="167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152 "Об утверждении стандарта оказания государственной услуги" (зарегистрировано в Реестре государственной регистрации нормативных правовых актов за № 1696, опубликовано в областных газетах "Знамя труда" 8 июля 2008 года № 100-101 и "Ақ жол" 8 июля 2008 года № 111-112):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разрешений в банки для оформления ссуды под залог жилья, принадлежащего несовершеннолетнему"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376"/>
        <w:gridCol w:w="2376"/>
        <w:gridCol w:w="167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153 "Об утверждении стандарта оказания государственной услуги" (зарегистрировано в Реестре государственной регистрации нормативных правовых актов за № 1697, опубликовано в областных газетах "Знамя труда" 8 июля 2008 года № 100-101 и "Ақ жол" 8 июля 2008 года № 111-112):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решения совета опеки и попечительства для сделок, затрагивающих интересы несовершеннолетних детей, являющихся собственниками жилища"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09"/>
        <w:gridCol w:w="2309"/>
        <w:gridCol w:w="1629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154 "Об утверждении стандарта оказания государственной услуги" (зарегистрировано в Реестре государственной регистрации нормативных правовых актов за № 1698, опубликовано в областных газетах "Знамя труда" 10 июля 2008 года № 102-103 и "Ақ жол" 8 июля 2008 года № 111-112):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09"/>
        <w:gridCol w:w="2309"/>
        <w:gridCol w:w="1629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155 "Об утверждении стандарта оказания государственной услуги" (зарегистрировано в Реестре государственной регистрации нормативных правовых актов за № 1699, опубликовано в областных газетах "Знамя труда" 10 июля 2008 года № 102-103 и "Ақ жол" 10 июля 2008 года № 113-114):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по опеке и попечительству"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3"/>
        <w:gridCol w:w="1980"/>
        <w:gridCol w:w="1980"/>
        <w:gridCol w:w="1397"/>
      </w:tblGrid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 и удовлетворенных 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156 "Об утверждении стандарта оказания государственной услуги" (зарегистрировано в Реестре государственной регистрации нормативных правовых актов за № 1700, опубликовано в областных газетах "Знамя труда" 10 июля 2008 года № 102-103 и "Ақ жол" 10 июля 2008 года № 113-114):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в нотариальную контору для разрешения обмена или продажи жилой площади, принадлежащей несовершеннолетним детям"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3"/>
        <w:gridCol w:w="1980"/>
        <w:gridCol w:w="1980"/>
        <w:gridCol w:w="1397"/>
      </w:tblGrid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 и удовлетворенных 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157 "Об утверждении стандарта оказания государственной услуги" (зарегистрировано в Реестре государственной регистрации нормативных правовых актов за № 1701, опубликовано в областных газетах "Знамя труда" 10 июля 2008 года № 102-103 и "Ақ жол" 10 июля 2008 года № 113-114):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"Оформление документов на социальное обеспечение сирот, детей, оставшихся без попечения родителей"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3"/>
        <w:gridCol w:w="1980"/>
        <w:gridCol w:w="1980"/>
        <w:gridCol w:w="1397"/>
      </w:tblGrid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 и удовлетворенных 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158 "Об утверждении стандарта оказания государственной услуги" (зарегистрировано в Реестре государственной регистрации нормативных правовых актов за № 1702, опубликовано в областных газетах "Знамя труда" 10 июля 2008 года № 102-103 и "Ақ жол" 10 июля 2008 года № 113-114):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"Регистрация детей дошкольного возраста (до 7 лет) для направления в детские дошкольные учреждения"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3"/>
        <w:gridCol w:w="1980"/>
        <w:gridCol w:w="1980"/>
        <w:gridCol w:w="1397"/>
      </w:tblGrid>
      <w:tr>
        <w:trPr>
          <w:trHeight w:val="30" w:hRule="atLeast"/>
        </w:trPr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 и удовлетворенных 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25 мая 2008 года № 159 "Об утверждении стандарта оказания государственной услуги" (зарегистрировано в Реестре государственной регистрации нормативных правовых актов за № 1703, опубликовано в областных газетах "Знамя труда" дата 10 июля 2008 года № 102-103 и "Ақ жол" 10 июля 2008 года № 113-114):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"Прием заявки от семьи, желающей взять детей на патронатное воспитание"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"5. Формой завершения оказываемой государственной услуги, является выдача экземпляра двухстороннего патронатного договора между Управлением образования (отделы образования) и патронатным воспитателем.";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лица о своем желании стать патронатным воспитателем;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согласие супруга (супруги), если лицо, желающее быть патронатным воспитателем ребенка, состоит в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справка о состоянии здоровья лица, желающего стать патронатным воспитателем;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справка о состоянии здоровья супруга (супруги), если лицо, желающее быть патронатным воспитателем, состоит в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акт обследования условий жизни лица, претендующего на воспитание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акт обследования условий жизни ребенка, передаваемого патронатному воспитателю;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справка о несудимости.";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09"/>
        <w:gridCol w:w="2309"/>
        <w:gridCol w:w="1629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29 мая 2008 года № 183 "Об утверждении стандарта оказания государственной услуги" (зарегистрировано в Реестре государственной регистрации нормативных правовых актов за № 1704, опубликовано в областных газетах "Знамя труда" 15 июля 2008 года № 106 и "Ақ жол" 15 июля 2008 года № 117):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"Назначение социальной помощи специалистам социальной сферы, проживающим в сельской местности, по приобретению топлива"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строки 4.1. 4.2. 4.3. 4.4.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5"/>
        <w:gridCol w:w="2248"/>
        <w:gridCol w:w="2248"/>
        <w:gridCol w:w="2249"/>
      </w:tblGrid>
      <w:tr>
        <w:trPr>
          <w:trHeight w:val="30" w:hRule="atLeast"/>
        </w:trPr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29 мая 2008 года № 197 "Об утверждении стандарта оказания государственных услуг" (зарегистрировано в Реестре государственной регистрации нормативных правовых актов за № 1705, опубликовано в областных газетах "Знамя труда" 15 июля 2008 года № 106 и "Ақ жол" 15 июля 2008 года № 117):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"Постановка на учет и очередность граждан, нуждающихся в жилье из государственного жилищного фонда"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частицу "не" заменить словом "частично";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09"/>
        <w:gridCol w:w="2309"/>
        <w:gridCol w:w="1629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Жамбылской области от 24 июля 2008 года № 241 "Об утверждении стандарта оказания государственных услуг" (зарегистрировано в Реестре государственной регистрации нормативных правовых актов за № 1712, опубликовано в областных газетах "Знамя труда" 9 сентября 2008 года № 136-137 и "Ақ жол" 9 сентября 2008 года № 149):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справок о наличии подсобного хозяйства"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376"/>
        <w:gridCol w:w="2376"/>
        <w:gridCol w:w="167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"Сведения о поголовье скота"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376"/>
        <w:gridCol w:w="2376"/>
        <w:gridCol w:w="167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таблице "Контактные данные отделов, предоставляющих государственную услугу"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9 слова "ГУ "Отдел образования акимата Таласского района"" заменить словами "ГУ "Отдел сельского хозяйства акимата Таласского района"";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11 слова "ГУ "Отдел образования акимата Шуского района"" заменить словами "ГУ "Отдел сельского хозяйства акимата Шуского района"";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Стандарте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"Выдача справки для приобретения техники в лизинг"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4.2. таблицы "Значения показателей качества и доступности"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заменить на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2376"/>
        <w:gridCol w:w="2376"/>
        <w:gridCol w:w="1676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 и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