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0433" w14:textId="9140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Жамбылского областного маслихата от 12 декабря 2007 года N 3-9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ноября 2008 года N 9-2. Зарегистрировано Департаментом юстиции Жамбылской области 28 ноября 2008 года за номером 1715.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октября 2008 года «О внесении изменений и дополнения в Закон Республики Казахстан «О республиканском бюджете на 2008 год»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12 декабря 2007 года № 3-9 "Об областном бюджете на 2008" (зарегистрировано в Реестре государственной регистрации нормативных правовых актов № 1671, опубликованное в газете "Знамя труда" от 10 января 2008 года № 3 (16778),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8 февраля 2008 года № 4-2 "О внесении изменений и дополнения в решение Жамбылского областного маслихата от 12 декабря 2007 года № 3-9 "Об областном бюджете на 2008 год" (зарегистрировано в Реестре государственной регистрации нормативных правовых актов № 1674, опубликованное в газете "Знамя труда" от 23 февраля 2008 года № 22 (16797),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1 апреля 2008 года № 5-4 "О внесении изменений в решение Жамбылского областного маслихата от 12 декабря 2007 года № 3-9 "Об областном бюджете на 2008 год" (зарегистрировано в Реестре государственной регистрации нормативных правовых актов № 1679, опубликованное в газете "Знамя труда" от 5 апреля 2008 года № 43-44 (16818-16819),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24 июля 2008 года № 7-4 "О внесении изменений и дополнений в решение Жамбылского областного маслихата от 12 декабря 2007 года № 3-9 "Об областном бюджете на 2008 год" (зарегистрировано в Реестре государственной регистрации нормативных правовых актов № 1711, опубликованное в газете "Знамя труда" от 5 августа 2008 года № 118 (16893),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областного маслихата от 13 октября 2008 года № 8-4 "О внесении изменений и дополнений в решение Жамбылского областного маслихата от 12 декабря 2007 года № 3-9 "Об областном бюджете на 2008 год" (зарегистрировано в Реестре государственной регистрации нормативных правовых актов № 1713, опубликованное в газете "Знамя труда" от 25 октября 2008 года № 166-167 (16941-16942)),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"68957408" заменить цифрами "63247759";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"6959299" заменить цифрами "6834299";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"11504" заменить цифрами "8504";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"17742" заменить цифрами "742";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"61968863" заменить цифрами "56404214";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"68515908" заменить цифрами  "62979454";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цифры "441500" заменить цифрами  "269305";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4-1):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1 цифры "207000" заменить цифрами "34805";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3 следующего содержания "поступление от продажи финансовых активов государства – 172195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"86240" заменить цифрами "43898";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"94795" заменить цифрами "92340";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"2332140" заменить цифрами "2302449";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"1459066" заменить цифрами "1443044";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"873074" заменить цифрами "859405";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"988260" заменить цифрами "812396";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"592931" заменить цифрами "607931";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"3991278" заменить цифрами "3849525";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"1817000" заменить цифрами "1590000";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"59109" заменить цифрами "57389";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"30000" заменить цифрами "55000";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"Таласский район" цифры "18860" заменить цифрами "19060", цифры "6700" заменить цифрами "6900";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"290000" заменить цифрами "290 200", цифры "100000" заменить цифрами "100200";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 Тараз" цифры "1484000" заменить цифрами  "1257000", цифры "574000" заменить цифрами "347000";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"1817000" заменить цифрами "1590000", цифры "574000" заменить цифрами "347000";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"город Тараз" цифры "13739" заменить цифрами "12019", в строке "Всего" цифры "59109" заменить цифрами "57389";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3, 4, 5 и 10 к указанному решению изложить в новой редакции согласно приложениям 1, 2, 3, 4 и 5 к настоящему решению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  регистрации в органах юстиции и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С. БЕГЕЕВ    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9-2 от 14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373"/>
        <w:gridCol w:w="2793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63247759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6834399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2993725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 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3439622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3439622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3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 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56404214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51997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56352217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56352217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13"/>
        <w:gridCol w:w="735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62978454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2196848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1077301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920301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1024394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98908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882733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115810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21790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19822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74198 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21208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11282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33083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2310298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2225298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2188497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8786377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950561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739714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1978888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720376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408081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43898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в государственных учреждениях начального, основного среднего и общего среднего 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157401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133536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1334462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1255885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78577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39815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63428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469498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41382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142587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77007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57389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100352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3750417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3717852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32565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16659141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5914150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5914150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106820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63995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614973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санитарно-эпидемиологического надзора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419509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185466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345959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345959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3169620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2732268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199511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115436 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38964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4694173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4264277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429896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422923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397704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120638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69068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24649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1269885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1269885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1694350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577694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577694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446086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188036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410203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120003 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290200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71812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3945534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1705539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462539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1469602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1373422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15986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770393 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энергетики и коммунального хозяйства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32521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обеспечения бесперебойного теплоснабжения малых городов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37872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1655415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484276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109070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100718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187646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567898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23623 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515948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105158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159426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14789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 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147912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87747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59165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37375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1931172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1463331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62878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194213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374842 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84597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57708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26889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222307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84378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39966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14979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87182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 строительного контроля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  архитектурно-строительного контроля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22612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  градостроительства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46950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архитектуры и градостроительства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2131937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1584500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547437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516153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971322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53591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781731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607931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173800 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20455693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20352832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102861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  сальдо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269305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  бюджетное кредитование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1253300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1353000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99700 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  активами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34805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172195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-1018800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1018800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365800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9-2 от 14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и городу Тараз за счет средств республиканского бюджета на реализацию Государственной программы развития образования Республики Казахстан на 2005-2010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1461"/>
        <w:gridCol w:w="1597"/>
        <w:gridCol w:w="2511"/>
        <w:gridCol w:w="2454"/>
        <w:gridCol w:w="2511"/>
      </w:tblGrid>
      <w:tr>
        <w:trPr>
          <w:trHeight w:val="315" w:hRule="atLeast"/>
        </w:trPr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системы интерактив-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обучения в государственной системе начального, основного среднего и общего среднего образования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59123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32237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76198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33748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11084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24526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16626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28687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78696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27707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40729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66629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16623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26244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8322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28077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50607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50938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46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37992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5541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 </w:t>
            </w:r>
          </w:p>
        </w:tc>
      </w:tr>
      <w:tr>
        <w:trPr>
          <w:trHeight w:val="36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284910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22164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252086 </w:t>
            </w:r>
          </w:p>
        </w:tc>
      </w:tr>
      <w:tr>
        <w:trPr>
          <w:trHeight w:val="46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850431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43898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160699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92340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553494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9-2 от 14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за счет средств  республиканского бюджета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833"/>
        <w:gridCol w:w="3013"/>
        <w:gridCol w:w="3393"/>
      </w:tblGrid>
      <w:tr>
        <w:trPr>
          <w:trHeight w:val="315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образования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 водоснабжения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126592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704532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633007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71525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211788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211788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314408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187792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126616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150024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115752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34272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173565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173565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180835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180835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359705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2302449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1443044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859405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9-2 от 14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целевых текущих трансфертов из республиканского бюджета, учитываемых в затратах областного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3"/>
        <w:gridCol w:w="2033"/>
      </w:tblGrid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73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 </w:t>
            </w:r>
          </w:p>
        </w:tc>
      </w:tr>
      <w:tr>
        <w:trPr>
          <w:trHeight w:val="6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6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системы интерактивного обучения в государственной системе среднего общего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33016 </w:t>
            </w:r>
          </w:p>
        </w:tc>
      </w:tr>
      <w:tr>
        <w:trPr>
          <w:trHeight w:val="3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человеческого капитала в рамках электронного правительства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100352 </w:t>
            </w:r>
          </w:p>
        </w:tc>
      </w:tr>
      <w:tr>
        <w:trPr>
          <w:trHeight w:val="100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14902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противотуберкулезных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83441 </w:t>
            </w:r>
          </w:p>
        </w:tc>
      </w:tr>
      <w:tr>
        <w:trPr>
          <w:trHeight w:val="3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вакцин и других медицинских иммунобиологических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236629 </w:t>
            </w:r>
          </w:p>
        </w:tc>
      </w:tr>
      <w:tr>
        <w:trPr>
          <w:trHeight w:val="36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противодиабетических препаратов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135788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химиопрепаратов онкологическим больным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100436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факторов свертывания крови при лечении взрослых, больных гемофилией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 </w:t>
            </w:r>
          </w:p>
        </w:tc>
      </w:tr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материально-техническое оснащение медицинских организаций здравоохранения на местном уровне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1000851 </w:t>
            </w:r>
          </w:p>
        </w:tc>
      </w:tr>
      <w:tr>
        <w:trPr>
          <w:trHeight w:val="33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поддержку развития семеноводства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45981 </w:t>
            </w:r>
          </w:p>
        </w:tc>
      </w:tr>
      <w:tr>
        <w:trPr>
          <w:trHeight w:val="3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племенного животноводства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198860 </w:t>
            </w:r>
          </w:p>
        </w:tc>
      </w:tr>
      <w:tr>
        <w:trPr>
          <w:trHeight w:val="58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повышения  продуктивности и качества продукции животноводства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91592 </w:t>
            </w:r>
          </w:p>
        </w:tc>
      </w:tr>
      <w:tr>
        <w:trPr>
          <w:trHeight w:val="6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12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374842 </w:t>
            </w:r>
          </w:p>
        </w:tc>
      </w:tr>
      <w:tr>
        <w:trPr>
          <w:trHeight w:val="60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508590 </w:t>
            </w:r>
          </w:p>
        </w:tc>
      </w:tr>
      <w:tr>
        <w:trPr>
          <w:trHeight w:val="61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автомобильных дорог областного и районного значения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854000 </w:t>
            </w:r>
          </w:p>
        </w:tc>
      </w:tr>
      <w:tr>
        <w:trPr>
          <w:trHeight w:val="720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компенсацию потерь местным бюджетам в связи с увеличением минимального размера заработной платы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17007 </w:t>
            </w:r>
          </w:p>
        </w:tc>
      </w:tr>
      <w:tr>
        <w:trPr>
          <w:trHeight w:val="285" w:hRule="atLeast"/>
        </w:trPr>
        <w:tc>
          <w:tcPr>
            <w:tcW w:w="10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3849525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9-2 от 14 ноября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3-9 от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на развитие бюджетам районов и города Тараз за счет средств республиканского бюджета на обучение государственных служащих компьютерной грамотности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3933"/>
      </w:tblGrid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 </w:t>
            </w:r>
          </w:p>
        </w:tc>
      </w:tr>
      <w:tr>
        <w:trPr>
          <w:trHeight w:val="49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4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4668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