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a3eb" w14:textId="388a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ноября 2008 года N 371. Зарегистрировано Департаментом юстиции Жамбылской области 30 декабря 2008 года за номером 1717. Утратило силу постановлением акимата Жамбылской области от 10 апреля 2019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10.04.2019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приватизации" от 23 декабря 1995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объектов коммунальной собственности подлежащих приватизации согласно приложения.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государственному учреждению "Управление финансов акимата Жамбылской области"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приватизации" от 23 декабря 1995 года организовать продажу объектов, утвержденных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Данное постановление вступает в силу с момента государственной регистрации в органах юстиции, вводится в действие со дня его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Иманалиева Б.З.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от 27 ноября 2008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подлежащих приватизации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883"/>
        <w:gridCol w:w="1945"/>
        <w:gridCol w:w="4541"/>
        <w:gridCol w:w="264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ГАЗ-310240, 1995 года выпуска, государственный номер Н 371 АК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Корагатинского аульного округа района Т. Рыскулова"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"Финансовый отдел акимата района Т. Рыскулова Жамбылской области" № 153 от 11.06.2008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ГАЗ-2417, 1988 года выпуска, государственный номер Н 292 АА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финансов акимата Жуалынского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Жуалынского района" № 289 от 02.06.2008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общей площадью – 273,78 кв.м.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культуры и развития языков акимата Жуалынского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Жуалынского района" № 443 от 03.09.2008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"Вольво-940", 1994 года выпуска, государственный номер Н 150 АК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предпринимательства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307 от 04.09.2008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 ЮМЗ-6ЭО 2621,1978 года выпуска, государственный номер H548 ACD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 Т-40, 1988 года выпуска, инвентарный № 015100005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ММЗ-45021, 1989 года выпуска, государственный номер Н 156 ВС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КАВЗ-3270, 1990 года выпуска, государственный номер Н 158 ВС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ГАЗ-66, 1992 года выпуска, государственный номер Н 319 AW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Автомашина ИЖ-27151, 1990 года выпуска, государственный номер Н 520 АХ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Автомашна ИЖ-27151, 1989 года выпуска, государственный номер H 998 CA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Прицеп 2 ПТС-4, 1988 года выпуска, инвентарный № 56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района" </w:t>
            </w:r>
          </w:p>
        </w:tc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Письмо государственного учреждения "Отдел финансов акимата Кордайского района" № 303 от 02.09.2008 года 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неудовлетворительное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