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0edd" w14:textId="69c0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26 декабря 2008 года N 13-4. Зарегистрировано Управлением юстиции города Тараз Жамбылской области 09 января 2009 года № 84.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областного маслихата № 10-4 от 18 декабря 2008 года "Об областном бюджете на 2009 год" (зарегистрировано в Реестре государственной регистрации нормативных правовых актов за № 1716)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- 13 425 516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- 3 093 839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- 154 571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- 922 655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- 9 254 451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- 13 723 278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-297 762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- 297 762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- 652 000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- 5 762 тенге.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решениями Таразского городского маслихата от 18.02.2009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28.04.2009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04.08.2009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06.11.2009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05.12.2009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распределение общей суммы поступлений индивидуального подоходного налога и социального налога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субвенцию на 2009 год в размере – 4349825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2009 год в сумме 5 067 тысяч тенге.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4 с изменениями, внесенными решениями Таразского городского маслихата от 18.02.2009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, 06.11.2009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поступлений в бюджет города Тараза от продажи земельных участков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 момента государственной регистрации в органах юстиции и вводится в действие с 1 января 2009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Г. Нурумова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   </w:t>
      </w:r>
      <w:r>
        <w:rPr>
          <w:rFonts w:ascii="Times New Roman"/>
          <w:b w:val="false"/>
          <w:i/>
          <w:color w:val="000000"/>
          <w:sz w:val="28"/>
        </w:rPr>
        <w:t>У. Байшигашев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Таразского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13-4 от 26 декабря 2008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Таразского городского маслихата от 05.12.2009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Тараза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79"/>
        <w:gridCol w:w="695"/>
        <w:gridCol w:w="9296"/>
        <w:gridCol w:w="16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13425516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3093839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493965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18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32"/>
        <w:gridCol w:w="714"/>
        <w:gridCol w:w="9228"/>
        <w:gridCol w:w="174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13723278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6850877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4839252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4623236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1019630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497114</w:t>
            </w:r>
          </w:p>
        </w:tc>
      </w:tr>
      <w:tr>
        <w:trPr>
          <w:trHeight w:val="8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334486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45758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275935</w:t>
            </w:r>
          </w:p>
        </w:tc>
      </w:tr>
      <w:tr>
        <w:trPr>
          <w:trHeight w:val="11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3747490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2416613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902552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278474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674132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32"/>
        <w:gridCol w:w="714"/>
        <w:gridCol w:w="9228"/>
        <w:gridCol w:w="174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13724417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6852016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4840391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4624375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1019630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497114</w:t>
            </w:r>
          </w:p>
        </w:tc>
      </w:tr>
      <w:tr>
        <w:trPr>
          <w:trHeight w:val="8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334486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45758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275935</w:t>
            </w:r>
          </w:p>
        </w:tc>
      </w:tr>
      <w:tr>
        <w:trPr>
          <w:trHeight w:val="11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3747490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2416613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902552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278474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674132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13-4от 26 декабря 2008 года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городского бюджета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36"/>
        <w:gridCol w:w="699"/>
        <w:gridCol w:w="1100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13-от 26 декабря 2008 года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на 2009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9"/>
        <w:gridCol w:w="703"/>
        <w:gridCol w:w="1100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13-4от 26 декабря 2008 года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поступлений в бюджет города Тараза от продажи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 сельскохозяйственного назначения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87"/>
        <w:gridCol w:w="730"/>
        <w:gridCol w:w="9244"/>
        <w:gridCol w:w="1666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района (города областного значения) от продажи земельных участков сельскохозяйственного назначения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