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34362" w14:textId="3934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III сессии Карагандинского областного маслихата от 14 декабря 2007 года N 35 "Об областном бюджете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 сессии Карагандинского областного маслихата от 27 марта 2008 года N 79. Зарегистрировано Департаментом юстиции Карагандинской области 03 
апреля 2008 года N 1842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апреля 2004 года,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"О местном государственном управлении в Республике Казахстан",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III сессии Карагандинского областного маслихата от 14 декабря 2007 года N 35 "Об областном бюджете на 2008 год" (зарегистрировано в Реестре государственной регистрации нормативных правовых актов за N 1837, опубликовано в газетах "Орталық Қазақстан" от 29 декабря 2007 года N 208-209 (20383), "Индустриальная Караганда" от 29 декабря 2007 года N 150 (20546)), следующие изменения и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1) в пункте 1: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1):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"77855492" заменить цифрами "82056126";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"18732337 заменить цифрами "21685360";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"214489" заменить цифрами "416103";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"58908666" заменить цифрами "59954663";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"77891788" заменить цифрами "82210491";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3):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"36296" заменить цифрами "154365";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5):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"672500" заменить цифрами "835000";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6):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"1005000" заменить цифрами "1285569";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7):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"1005000" заменить цифрами "1285569";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после слов "поступление займов - 850000 тыс. тенге;" дополнить абзацем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"погашение займов - 1177 тыс. тенге;";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"155000" заменить цифрами "436746";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2) в пункте 2: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"18028019" заменить цифрами "19018951";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"1117699" заменить цифрами "1932331";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знак препинания "." заменить знаком препинания ";";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дополнить абзацем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"176 300 тыс. тенге на погашение оставшейся части задолженности по заработной плате ГАО "Карметкомбинат", образовавшейся до ноября 1995 года.";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3) в пункте 4: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1):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втором слова "Жезказган", "Темиртау"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после слов "по 50 процентов" дополнить словами ", города Жезказган - 40 процентов, города Темиртау - 42 процента";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подпункте 2):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 абзаце третьем слова "Жезказган", "Темиртау" исключить;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после слов "по 50 процентов" дополнить словами ", города Жезказган - 43 процента, города Темиртау - 43 процента";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4) дополнить пунктом 6-1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"6-1. Установить на 2008 год гражданским служащим здравоохранения, образования, культуры и спорта, работающим в аульной (сельской) местности, финансируемые из областного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5) в пункте 10: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"1245318" заменить цифрами "1377306";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6) в пункте 15: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"1500640" заменить цифрами "1500266";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7) в пункте 16: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"30000" заменить цифрами "36500";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8) в пункте 18: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"1882146" заменить цифрами "2923840";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9) в пункте 19: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"76220" заменить цифрами "75790";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10) в пункте 27: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цифры "1192897" заменить цифрами "1612372";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11) приложение 1 к указанному решению изложить в новой редакции согласно приложению к настоящему решению.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2. Настоящее решение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Председатель сессии                      Ж. Таласпеков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Секретарь областного маслихата           Б. Жумабеков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V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2008 года N 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III сессии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2007 года N 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Областной бюджет на 2008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33"/>
        <w:gridCol w:w="793"/>
        <w:gridCol w:w="7473"/>
        <w:gridCol w:w="19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(тыс. тенге)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82056126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21685360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8754339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8754339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10021711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10021711
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2909310
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2909310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416103
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22035
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
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
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кредитам, выданным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10551
</w:t>
            </w:r>
          </w:p>
        </w:tc>
      </w:tr>
      <w:tr>
        <w:trPr>
          <w:trHeight w:val="12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 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191268
</w:t>
            </w:r>
          </w:p>
        </w:tc>
      </w:tr>
      <w:tr>
        <w:trPr>
          <w:trHeight w:val="16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  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191268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202800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59954663
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5220633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5220633
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54734030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54734030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193"/>
        <w:gridCol w:w="1193"/>
        <w:gridCol w:w="1193"/>
        <w:gridCol w:w="6533"/>
        <w:gridCol w:w="19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82210491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1105219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746501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54555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маслихата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54555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691946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акима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511496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192504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192504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123510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выдаче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53256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145166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145166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145166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компьютерной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грамотности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
</w:t>
            </w: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18589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162821
</w:t>
            </w: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162821
</w:t>
            </w: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34661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областного масштаба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56205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71955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4811131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4811131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4811131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дел, финансируемого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4620030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общественной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190054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 общественного порядка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10046533
</w:t>
            </w:r>
          </w:p>
        </w:tc>
      </w:tr>
      <w:tr>
        <w:trPr>
          <w:trHeight w:val="3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3623071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1266223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по спорту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1101913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 спорте детей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164310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2356848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807901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529238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79807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новых технологий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системы в сфере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613640
</w:t>
            </w:r>
          </w:p>
        </w:tc>
      </w:tr>
      <w:tr>
        <w:trPr>
          <w:trHeight w:val="15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учебным оборудованием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биологии в 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начального,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154481
</w:t>
            </w:r>
          </w:p>
        </w:tc>
      </w:tr>
      <w:tr>
        <w:trPr>
          <w:trHeight w:val="15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лингафонных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 среднего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171781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3000258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155205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155205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2845053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2845053
</w:t>
            </w:r>
          </w:p>
        </w:tc>
      </w:tr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201383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3221821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842687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70613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областных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21013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23692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детей и подростков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проблемами в развитии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207803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высокие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работы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16696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437404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человеческого капитала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электронного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2379134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образования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2379134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26737455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8241727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8241727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 специалистов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медико-санитарной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8241727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1302877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413322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и препаратов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организаций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166396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материнства и детства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220569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889555
</w:t>
            </w:r>
          </w:p>
        </w:tc>
      </w:tr>
      <w:tr>
        <w:trPr>
          <w:trHeight w:val="7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(Управления)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426143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благополучие населения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462681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эпидемиями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5766092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320993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320993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5445099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страдающим социально-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значимыми заболеваниями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представляющими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опасность для окружающих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4562460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127091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304888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385042
</w:t>
            </w: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65618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6594917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6594917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первичной медико-санитарной помощи населению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5489133
</w:t>
            </w: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1105784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1193495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1193495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и неотложной помощи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1124415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чрезвычайных ситуациях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3638347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здравоохранения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334825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здравоохранения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86144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212442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9748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информационно-аналитических центров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3303522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здравоохранения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3303522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2057446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1661413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840618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престарелых и инвалидов общего типа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840618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образования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768901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768901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51894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социального обеспечения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51894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307005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307005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169005
</w:t>
            </w:r>
          </w:p>
        </w:tc>
      </w:tr>
      <w:tr>
        <w:trPr>
          <w:trHeight w:val="15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 адресной социальной помощи и ежемесячного государственного пособия на детей до 18 лет в связи с ростом размера прожиточного минимума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138000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89028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89028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координации занятости и социальных программ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84952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5730602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3245599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3245599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жилья государственного коммунального жилищного фонда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689000
</w:t>
            </w:r>
          </w:p>
        </w:tc>
      </w:tr>
      <w:tr>
        <w:trPr>
          <w:trHeight w:val="102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 обустройство  инженерно-коммуникационной инфраструктуры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2425000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бюджету города Приозерска Карагандинской области на капитальный ремонт жилья военнослужащих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131599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2485003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энергетики и коммунального хозяйства области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2485003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энергетики и коммунального хозяйства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52523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2427980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5705746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4006255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1796776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культуры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660377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195344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871632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2209479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2209479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1002469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физической культуры и спорта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847459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физической культуры и спорта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34481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18232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792746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физической культуры и спорта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575720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(Отдел) архивов и документации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195583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(Отдела) архивов и документации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15876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177207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культуры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127134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127134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187743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 через средства массовой информации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187743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65260
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по развитию языков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17106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48154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117233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внутренней политики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117233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внутренней политики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80308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36925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75790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75790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75790
</w:t>
            </w: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4239389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2105180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2105180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сельского хозяйства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56987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семеноводства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119978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процедур банкротства сельскохозяйственных организаций, не находящихся в республиканской собственности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развития животноводства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151009
</w:t>
            </w:r>
          </w:p>
        </w:tc>
      </w:tr>
      <w:tr>
        <w:trPr>
          <w:trHeight w:val="166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697520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продуктивности и качества продукции животноводства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945081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131807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1289630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105643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105643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сельского хозяйства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164432
</w:t>
            </w:r>
          </w:p>
        </w:tc>
      </w:tr>
      <w:tr>
        <w:trPr>
          <w:trHeight w:val="12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164432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1019555
</w:t>
            </w:r>
          </w:p>
        </w:tc>
      </w:tr>
      <w:tr>
        <w:trPr>
          <w:trHeight w:val="9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1019555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674444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природных ресурсов и регулирования природопользования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281549
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природных ресурсов и регулирования природопользования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охране окружающей среды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219527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392895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392895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24747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Управления земельных отношений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754381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754381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государственного архитектурно-строительного контроля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государственного архитектурно-строительного контроля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673277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строительства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42566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630711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архитектуры и градостроительства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54628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(Управление) архитектуры и градостроительства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5912645
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3026655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3026655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3026655
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2885990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пассажирского транспорта и автомобильных дорог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2885990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пассажирского транспорта и автомобильных дорог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43617
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618000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пассажирских перевозок по социально значимым межрайонным (междугородним) сообщениям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1011728
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
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1208845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2118596
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69456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69456
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Департамента (Управления) предпринимательства и промышленности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53165
</w:t>
            </w:r>
          </w:p>
        </w:tc>
      </w:tr>
      <w:tr>
        <w:trPr>
          <w:trHeight w:val="3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местных бюджетов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2049140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координации занятости и социальных программ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176300
</w:t>
            </w:r>
          </w:p>
        </w:tc>
      </w:tr>
      <w:tr>
        <w:trPr>
          <w:trHeight w:val="10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оставшейся части задолженности по заработной плате работников ГАО "Карметкомбинат", образовавшейся до ноября 1995 года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176300
</w:t>
            </w:r>
          </w:p>
        </w:tc>
      </w:tr>
      <w:tr>
        <w:trPr>
          <w:trHeight w:val="34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1612372
</w:t>
            </w:r>
          </w:p>
        </w:tc>
      </w:tr>
      <w:tr>
        <w:trPr>
          <w:trHeight w:val="3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1612372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экономики и бюджетного планирования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246800
</w:t>
            </w:r>
          </w:p>
        </w:tc>
      </w:tr>
      <w:tr>
        <w:trPr>
          <w:trHeight w:val="97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(программ) и проведение его экспертизы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246800
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предпринимательства и промышленности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
</w:t>
            </w:r>
          </w:p>
        </w:tc>
      </w:tr>
      <w:tr>
        <w:trPr>
          <w:trHeight w:val="69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12734148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12734148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финансов области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12734148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12606409
</w:t>
            </w:r>
          </w:p>
        </w:tc>
      </w:tr>
      <w:tr>
        <w:trPr>
          <w:trHeight w:val="6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127739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Операционное сальдо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-154365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Чистое бюджетное кредитование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296204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31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 строительства области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  <w:tr>
        <w:trPr>
          <w:trHeight w:val="66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строительство и приобретение жилья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33"/>
        <w:gridCol w:w="833"/>
        <w:gridCol w:w="7413"/>
        <w:gridCol w:w="19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553796
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553796
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553796
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553796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213"/>
        <w:gridCol w:w="1213"/>
        <w:gridCol w:w="1213"/>
        <w:gridCol w:w="6413"/>
        <w:gridCol w:w="18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Сальдо по операциям 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835000
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(Управление)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области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835000
</w:t>
            </w:r>
          </w:p>
        </w:tc>
      </w:tr>
      <w:tr>
        <w:trPr>
          <w:trHeight w:val="6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53"/>
        <w:gridCol w:w="733"/>
        <w:gridCol w:w="813"/>
        <w:gridCol w:w="6933"/>
        <w:gridCol w:w="18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Дефицит бюджета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-1285569
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VII. Финансирование дефицита бюджета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1285569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