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c2de" w14:textId="14ac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III сессии Карагандинского областного маслихата от 14 декабря 2007 года N 35 "Об областном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Карагандинского областного маслихата от 22 мая 2008 года N 119. Зарегистрировано Департаментом юстиции Карагандинской области 09 
июня 2008 года N 1844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года, 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решение III сессии Карагандинского областного маслихата от 14 декабря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35 </w:t>
      </w:r>
      <w:r>
        <w:rPr>
          <w:rFonts w:ascii="Times New Roman"/>
          <w:b w:val="false"/>
          <w:i w:val="false"/>
          <w:color w:val="000000"/>
          <w:sz w:val="28"/>
        </w:rPr>
        <w:t>
 "Об областном бюджете на 2008 год" (зарегистрировано в Реестре государственной регистрации нормативных правовых актов за N 1837, опубликовано в газетах "Орталық Қазақстан" от 29 декабря 2007 года N 208-209 (20383), "Индустриальная Караганда" от 29 декабря 2007 года N 150 (20546)), в которое внесены изменения и дополнения решением V сессии Карагандинского областного маслихата от 27 марта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79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решение III сессии Карагандинского областного маслихата от 14 декабря 2007 года N 35 "Об областном бюджете на 2008 год" (зарегистрировано в Реестре государственной регистрации нормативных правовых актов за N 1842, опубликовано в газетах "Орталық Қазақстан" от 10 апреля 2008 года N 57 (20440), "Индустриальная Караганда" от 10 апреля 2008 года N 42-43 (20588-20589)), следующие изменения и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"82056126" заменить цифрами "81806248";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"21685360" заменить цифрами "22249673";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"416103" заменить цифрами "416544";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"59954663" заменить цифрами "59140031";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"82210491" заменить цифрами "81716613";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"минус 154365" заменить цифрами "89635";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4):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"296204" заменить цифрами "466204";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"850000" заменить цифрами "1020000";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5):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"835000" заменить цифрами "909000";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в пункте 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"19018951" заменить цифрами "18204319";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"1932331" заменить цифрами "1117699";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в пункте 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втором подпункта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слово "Караганды"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слова "города Темиртау" заменить словами "городов Темиртау, Караганды";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дополнить пунктом 6-2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"6-2. Учесть, что в составе расходов областного бюджета предусмотрены средства в сумме 170 000 тыс. тенге на кредитование Акционерного Общества "Фонд развития малого предпринимательства" в соответствии с постановлением Правительства Республики Казахстан от 6 ноября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1039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Плана первоочередных действий по обеспечению стабильности социально-экономического развития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в пункте 18: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"2923840" заменить цифрами "3309774";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6) в пункте 19: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"75790" заменить цифрами "75772";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7) в пункте 27: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"1612372" заменить цифрами "1511568";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8) приложение 1 к указанному решению изложить в новой редакции согласно приложению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             Б. Жумабеков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2008 года N 119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Областной бюджет на 2008 год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833"/>
        <w:gridCol w:w="8653"/>
        <w:gridCol w:w="21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81806248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22249673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9282382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9282382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10057981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10057981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2909310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2909310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416544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22476
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
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
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
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191268
</w:t>
            </w:r>
          </w:p>
        </w:tc>
      </w:tr>
      <w:tr>
        <w:trPr>
          <w:trHeight w:val="16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191268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трансфертов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59140031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5220633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5220633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53919398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53919398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53"/>
        <w:gridCol w:w="873"/>
        <w:gridCol w:w="7793"/>
        <w:gridCol w:w="21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81716613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1032619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673901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617946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437496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финансов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 разовых талонов и обеспечение полноты сбора сумм от реализации разовых талонов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экономики и бюджетного планирования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обучение государственных служащих компьютерной грамотности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162533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162533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мобилизационной подготовке, гражданской обороне и организации предупреждения и ликвидации аварий и стихийных бедствий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4811131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4811131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4811131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4620030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10046389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3623071
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1266223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по спорту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 программам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529238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 районов (городов областного значения) на внедрение новых технологий государственной системы в сфере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613640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154481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3000258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2845053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2845053
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3221677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842687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 областных государственных учреждений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человеческого капитала в рамках электронного правительства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 в рамках электронного правительства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2378990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2378990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26737455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8240416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8240416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8240416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1302877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889555
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санитарно-эпидемиологического надзора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425763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463061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5760586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санитарно-эпидемиологического надзора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320993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5439593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4556954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385042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6601734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6601734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5495950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1105784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1193495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1193495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1124415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3638347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3303522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3303522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2057446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169005
</w:t>
            </w:r>
          </w:p>
        </w:tc>
      </w:tr>
      <w:tr>
        <w:trPr>
          <w:trHeight w:val="15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координации занятости и социальных  программ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5930602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3245599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3245599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689000
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 инженерно-коммуникационной инфраструктуры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2425000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Приозерска Карагандинской области на капитальный ремонт жилья военнослужащих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2685003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2685003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энергетики и коммунального хозяйства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2627980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5792946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4094839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1886641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750377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871632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2208198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2208198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1000950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65260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внутренней политики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Топливно-энергетический комплекс и недропользование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75772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 недропользования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75772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75772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3411248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1290548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сельского хозяйства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95076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
</w:t>
            </w:r>
          </w:p>
        </w:tc>
      </w:tr>
      <w:tr>
        <w:trPr>
          <w:trHeight w:val="16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443063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462028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101212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1281213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
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1019555
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672352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279471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природных ресурсов и регулирования природопользования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217517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392881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754381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754381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государственного архитектурно-строительного контроля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673277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строительства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630711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архитектуры и градостроительства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6137334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3110679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3110679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пассажирского транспорта и автомобильных дорог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618000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1011728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1433995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2014020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
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предпринимательства и промышленности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
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1944564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176300
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оставшейся части задолженности по заработной плате работников ГАО "Карметкомбинат", образовавшейся до ноября 1995 года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176300
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1511568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1511568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243028
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243028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
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Трансферты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12734148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12734148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12734148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12606409
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127739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Операционное сальдо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89635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466204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 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и приобретение жилья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   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    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малого предпринимательства" на реализацию государственной инвестиционной политики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13"/>
        <w:gridCol w:w="873"/>
        <w:gridCol w:w="8693"/>
        <w:gridCol w:w="20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933"/>
        <w:gridCol w:w="893"/>
        <w:gridCol w:w="775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Сальдо по операциям с финансовыми активами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909000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73"/>
        <w:gridCol w:w="933"/>
        <w:gridCol w:w="1033"/>
        <w:gridCol w:w="7433"/>
        <w:gridCol w:w="21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
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Дефицит бюджета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-1285569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 Финансирование дефицита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1285569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