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e2d8" w14:textId="018e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20 мая 2008 года N 13/04. Зарегистрировано Департаментом юстиции Карагандинской области 12 июня 2008 года N 1845. Утратило силу - постановлением акимата Карагандинской области от 4 мая 2009 года N 12/06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04.05.2009 N 12/06.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в Республике Казахстан", в целях реализации Указа Президента Республики Казахстан от 1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563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увольнении в запас военнослужащих срочной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октябре-декабре 2008 года"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апреле - июне и октябре-декабре 2008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координации руководства и контроля за организацией призыва граждан создать областную призывную комиссию в составе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городские и районные призывные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необходимые меры по обеспечению работы призывных комиссий и организованной явки на призывные участки граждан, подлежащих призыву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оборудование сборного пункта (призывных участков), снабжение медикаментами, инструментарием, медицинским и хозяйственным имуществом, автомобильным транспортом, а также средствами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необходимое количество лиц обслуживающего персонала, медицинских и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здравоохранения Карагандинской области (Шайдаров М.З.) укомплектовать районные и городские медицинские призывные комиссии врачами-специалистами и средним медицинским персоналом, организовывать на базе областного сборного пункта исследование на вирус иммунодефицита человека и контрольное флюорографическое исследование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Департаменту внутренних дел Карагандинской области в пределах своей компетенции (Кожахметов К.О.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взаимодействие с управлениями и отделами департамента по делам обороны по обеспечению порядка на призывных участках, станциях отправки, областном сборном пункте;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доставку лиц, уклоняющихся от призыва на воинскую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Управлению государственного санитарно-эпидемиологического надзора Карагандинской области (Хамитов Т.Н.) обеспечить контроль за санитарным состоянием помещений областного сборного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Рекомендовать Карагандинской областной дирекции телекоммуникации акционерного общества "Казахтелеком" (Аманов Б.Р.) обеспечить бесперебойную работу средств связи на областном сборном пункте.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Управлению внутренней политики (Любарская И.Ю.), Управлению физической культуры и спорта Карагандинской области (Халилин Е.Б.) совместно с управлениями и отделами по делам обороны организовать воспитательные мероприятия военно-патриотического характера с проведением встреч с ветеранами войны, труда, Вооруженных Сил и показательных выступлении спортивных коллективов в период отправки команд призывников в ряды Вооруженных Сил, других войск и воинских формировании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Управлению культуры Карагандинской области (Омарбекова Р.К.) в дни торжественных проводов призывников организовать выступление художественной самодеятельности и творческих коллективов.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Управлению по мобилизационной подготовке, гражданской обороне, организации предупреждения и ликвидации аварий и стихийных бедствий Карагандинской области (Ибадилдин Ж.И.) заключить договора необходимые для проведения мероприятий связанных с проведением призыва с соответствующими организациями и учреждениями области, осуществлять контроль за их выполнением.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Департаменту по делам обороны Карагандинской области (Дарманкулов М.И. - по согласованию) по окончанию призыва представить акиму области информацию об итогах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Контроль за исполнением настоящего постановления возложить на заместителя акима области Базарбаева А.Е.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постановление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Н. Нигматулин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М.И. Дарманкулов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мая 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К.О. Кожахметов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мая 2008 г.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проведении призыва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 службу в 2008 году"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N 13/04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Дарманкулов               - начальник Департамента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Мурат Ильтаевич             обороны - председатель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Ибадилдин                 - начальник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Жумамади Ибадилдинович      мобилизационной подготовке,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гражданской обороне,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предупреждения и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аварий и стихийных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- заместитель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Шинкарук                  - медицинская сестра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Галина Васильевна           медицинской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по делам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секретарь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Ауезов        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Амиржан Танатарович         Управления призыва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делам обороны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председатель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комиссии - врач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Вощенкова                 - первый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Тамара Анатольевна          управления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Лепеха        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Игорь Владимирович          Департамента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