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09936" w14:textId="d6099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"Выдача заключения о наличии у вывозимого предмета культурной ценности"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09 сентября 2008 года N 25/09. Зарегистрировано Департаментом юстиции Карагандинской области 17 октября 2008 года N 1855. Утратило силу - постановлением акимата Карагандинской области от 07 июля 2009 года N 18/10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Карагандинской области от 07.07.2009 N 18/10.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и постановлением Правительства Республики Казахстан от 30 июня 2007 года </w:t>
      </w:r>
      <w:r>
        <w:rPr>
          <w:rFonts w:ascii="Times New Roman"/>
          <w:b w:val="false"/>
          <w:i w:val="false"/>
          <w:color w:val="000000"/>
          <w:sz w:val="28"/>
        </w:rPr>
        <w:t>N 558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стандарта оказания государственной услуги", в целях повышения качества оказания государственных услуг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"Выдача заключения о наличии у вывозимого предмета культурной ценности" предоставляемой государственным учреждением "Управление культуры Карагандинской области" (далее - Управление).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обеспечить государственную регистрацию данного постановления в органах юстиции и опубликование утвержденного стандарта оказания государственной услуги в средствах массовой информации областного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Базарбаева А.Е.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вводится в действие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Н. Нигматулин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09 сентября 2008 года N 25/09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заключения о наличии у вывозимого предмета культурной ценности"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Выдача заключения о наличии у вывозимого предмета культурной ценности - это процедура определения культурной ценности предметов заявленных к вывозу (первичная экспертиза), определения подлинности и состояния культурных ценностей, возвращенных после временного вывоза (повторная экспертиза) с выдачей заявителю заключения по вывозу и ввозу культурных ценностей.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"О культуре", постановления Правительства Республики Казахстан от 1 июня 2007 года </w:t>
      </w:r>
      <w:r>
        <w:rPr>
          <w:rFonts w:ascii="Times New Roman"/>
          <w:b w:val="false"/>
          <w:i w:val="false"/>
          <w:color w:val="000000"/>
          <w:sz w:val="28"/>
        </w:rPr>
        <w:t>N 447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экспертизы культурных ценностей, вывозимых и ввозимых в Республику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"Управление культуры Карагандинской области" (далее - Управление) по адресу: город Караганда, ул. Можайского 13а, сайт: www.cultura.karaqanda.kz.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выдача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со дня регистраций заявления - 5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очереди при сдаче необходимых документов - не более 40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очереди при получении заключения - 20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на бесплатной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предоставления государственной услуги, необходимых документов, расположена на сайте www.cultura.karaganda.kz и на информационных стендах.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ежедневно, кроме субботы и воскресенья, с 9.00 часов до 18.00 часов, с перерывом на обед с 13.00 часов до 14.00 часов. Прием документов осуществляется в порядке очереди, без предварительной записи для получения государственной услуги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месте предоставления услуги имеется кабинет с телефонной связью, компьютер, место для ожидания.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Перечень необходимых документов и требований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заявление, которое должно содержать информацию о собственнике (имя, фамилия и отчество, дата рождения, гражданство, место проживания и прописки, контактный телефон, реквизиты юридического лица), об основании возникновения у него права собственности на представленные предметы, а также их описание. При временном вывозе с территории Республики Казахстан предмета, рассматриваемого как культурная ценность, указывается цель вывоза, условия транспортировки и сроки его нахождения за пределами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 удостоверяющего личность гражданина или свидетельства о регистрации (перерегистрации) юридического лица, заверенная нотариально;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договора принимающей стороны о целях и условиях нахождения культурных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фотография размером 10х15 сантиметров каждой культурной ценности или ее составляющих частей;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право собственности на культурные ценности;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приказ руководителя организации о возложении ответственности на определенное лицо за сохранность культурных ценностей на период временного вывоза - для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предметы, рассматриваемые как культурные ценности, подлежащие экспертизе.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От юридического лица заявление подается на фирменном бланке и подписывается первым руководителем, либо лицом его заменяющим. Содержание заявления произвольной формы с учетом подпункта 1 пункта 12.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необходимые для получения государственной услуги, сдаются в кабинет 24 ответственному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Документом, подтверждающим, что потребитель сдал все необходимые документы для получения государственной услуги, является талон о приеме документов, в котором указывается наименование государственного органа, должность, фамилия и инициалы сотрудника, принявшего заявление, дата и время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Заключение по итогам экспертной комиссии выдается заявителю при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приостановления оказания государственной услуги или отказа в предоставлении государственной услуги может служить непредставление потребителем пакета документов необходимого для выдачи заключения.</w:t>
      </w:r>
    </w:p>
    <w:bookmarkEnd w:id="6"/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Основными принципами работы, которыми руководствуется Управление по отношению к потребителю данной услуги, являются: вежливость; исчерпывающая информация об оказываемой государственной услуге; обеспечение сохранности, защиты и конфиденциальности информации о содержании документов потребителя.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ежегодно утверждаются специально созданной рабочей группой.</w:t>
      </w:r>
    </w:p>
    <w:bookmarkEnd w:id="10"/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Информацию о порядке обжалования действия (бездействия) уполномоченных должностных лиц можно получить у должностных лиц аппарата акима области (кабинеты 103, 108), адрес электронной почты: kancelyaria@krg.gov.kz; телефон для физических лиц (7212) 41-08-30, для юридических лиц (7212) 42-10-67.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 на имя акима области по адресу: город Караганда, бульвар Мира, 39, кабинеты 103, 108; по электронной почте: kancelyaria@krg.gov.kz.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Подтверждением принятия жалобы является талон о приеме заявления, в котором указывается наименование государственного органа, фамилия и инициалы сотрудника, принявшего заявление, дата и время его принятия, телефоны. Жалоба рассматривается в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обращений физических и юридических лиц". О ходе рассмотрения жалобы можно узнать по телефонам (7212) 41-08-30, 42-10-67.</w:t>
      </w:r>
    </w:p>
    <w:bookmarkEnd w:id="12"/>
    <w:bookmarkStart w:name="z3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Контактные данные начальника Управления, его заместителя и вышестоящей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контактные данные руководителя государственного учреждения, непосредственно оказывающего государственную услугу, его заместителя: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сайт: www.cultura.karaganda.kz;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karkultura@yandex.ru;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9.00 часов до 18.00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прием: еженедельно по четвергам с 15.00 часов до 18.00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 руководителя государственного учреждения: (7212) 41-14-68;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 заместителя руководителя государственного учреждения: (7212) 41-14-84;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контактные данные руководителя вышестоящей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сайт: www.karaganda-region.kz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info@karaganda-region.kz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9.00 часов до 18.00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прием: запись на прием осуществляется по телефону (7212) 41-08-30;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Караганда, бульвар Мира, 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 руководителя: (7212) 42-10-90.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Любую дополнительную информацию, касающуюся предоставления данного вида услуги можно получить в сайте Управления по адресу: www.cultura.karaganda.kz или по телефону (7212) 42-14-09.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заключения о наличии у вывозимого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предмета культурной ценности"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3"/>
        <w:gridCol w:w="2533"/>
        <w:gridCol w:w="2193"/>
        <w:gridCol w:w="2113"/>
      </w:tblGrid>
      <w:tr>
        <w:trPr>
          <w:trHeight w:val="45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 (нормативное значение показателя)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Своевременность</w:t>
            </w:r>
          </w:p>
        </w:tc>
      </w:tr>
      <w:tr>
        <w:trPr>
          <w:trHeight w:val="45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1.1.% (доля) случаев предоставления услуги в установленный срок с момента сдачи документов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1.2.% (доля) потребителей, ожидавших получения услуги в очереди не более 40 минут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Качество</w:t>
            </w:r>
          </w:p>
        </w:tc>
      </w:tr>
      <w:tr>
        <w:trPr>
          <w:trHeight w:val="45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2.1.% (доля) потребителей, удовлетворенных качеством процесса предоставления услуги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2.2.% (доля) случаев правильно оформленных документов (произведенных начислений, расчетов и т.д.)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Доступность</w:t>
            </w:r>
          </w:p>
        </w:tc>
      </w:tr>
      <w:tr>
        <w:trPr>
          <w:trHeight w:val="45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3.1.% (доля) потребителей, удовлетворенных качеством информации о порядке предоставления услуги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3.2.% (доля) случаев правильно заполненных потребителем документов и сданных с первого раза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3.3.% (доля) услуг, информация о которых доступна через Интернет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Процесс обжалования</w:t>
            </w:r>
          </w:p>
        </w:tc>
      </w:tr>
      <w:tr>
        <w:trPr>
          <w:trHeight w:val="45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4.1.% (доля) обоснованных жалоб к общему количеству обслуженных потребителей по данному виду услуг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0.1 %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4.2.% (доля) обоснованных жалоб, рассмотренных и удовлетворенных в установленный срок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4.3.% (доля) потребителей, удовлетворенных результатом рассмотрения жалоб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4.4.% (доля) потребителей, удовлетворенных существующим порядком обжалования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4.5.% (доля) потребителей, удовлетворенных сроками обжалования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Вежливость</w:t>
            </w:r>
          </w:p>
        </w:tc>
      </w:tr>
      <w:tr>
        <w:trPr>
          <w:trHeight w:val="45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5.1.% (доля) потребителей, удовлетворенных вежливостью персонала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