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7ecd" w14:textId="05a7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смерти"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октября 2008 года N 29/04. Зарегистрировано Департаментом юстиции Карагандинской области 10 декабря 2008 года N 1860. Утратило силу - постановлением акимата Карагандинской области от 07 июля 2009 года N 18/10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Карагандинской области от 07.07.2009 N 18/10.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в целях повышения качества оказания государственных услуг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о смерти", предоставляемой медицинскими организациями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Карагандинской области" обеспечить государственную регистрацию данного постановления в органах юстиции и опубликование утвержденного стандарта оказания государственной услуги в средствах массовой информации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Базарбаева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"28" октября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"Выдача справок о смерти"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- выдача справок о смерти - процесс оформления медицинского документа (врачебное свидетельство о смерти), удостоверяющего факт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Врачебное свидетельство о смерти выдается в соответствии с приказом Министра здравоохранения Республики Казахстан от 27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N 520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медицинской документации, удостоверяющей случаи рождения, смерти и перинатальной смерти".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Данную государственную услугу предоставляют медицинские организации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оказания государственной услуги потребитель получит врачебное свидетельство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родственникам умершего или уполномоченным ими лицам при предъявлении ими удостоверения личности либо паспорта умершего и удостоверения (паспорта) того, кто получает справку о смерти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течение 24 часов с момента обращения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Выдача справок о смерти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услуги, как источник информации о требованиях к качеству и доступности оказания данной услуги размещается на информационных стендах медицинской организации при паталогоанатомическом отделении, оказывающего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Выдача справок о смерти предоставляется в рабочие дни в соответствии с утвержденным графиком работы медицинской организации, кроме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Место оказания услуги в медицинской организации стационарного профиля либо кабинет приема амбулаторно-поликлинической службы, оснащенной телефонной связью.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врачебного свидетельства о смерти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либо паспорт умершего 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Необходимые документы сдаются медицинскому работнику медицинской организации, оказывающей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Способ доставки документов: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Оснований для приостановления оказания государственной услуги или отказа в предоставлении государственной услуги действующим законодательством не предусмотрены, за исключением случаев судебно-медицинской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Основными принципами работы, которыми руководствуются медицинские организации по отношению к потребителю данной услуги, являются: вежливость; исчерпывающая информация об оказываемой государственной услуге;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государственной услуги потребителям измеряются показателями качества и доступности в соответствии с приложением 2 к настоящему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Разъяснение порядка обжалования действий (бездействий) уполномоченных должностных лиц и содействие в подготовке жалобы можно получить в вышестоящем государственном органе - государственном учреждении "Управление здравоохранения Карагандинской области", контактный телефон: 41-00-65, электронный адрес: kar_zdrav@mail.kz, kar_zdrav@nursat.kz.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Жалоба подается на имя начальника государственного учреждения "Управление здравоохранения Карагандинской области" по адресу: 100000, город Караганда, улица Алиханова, 2, кабинет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Контактные данные начальника государственного учреждения "Управление здравоохранения Карагандинской области" и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kar_zdrav@mail.kz, kar_zdrav@nursat.kz;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 с перерывом с 13.00 до 14.00;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вторникам с 16.00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руководителя: (7212) 41-14-13;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заместителя: (7212) 41-14-61.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Любую дополнительную информацию, касающуюся предоставления данного вида услуги можно узнать в государственном учреждении "Управление здравоохранения Карагандинской области" по телефону (7212) 42-08-29.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смерти"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медицинских организаций Карагандинской области, осуществляющих выдачу справок о смерти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7323"/>
        <w:gridCol w:w="4591"/>
      </w:tblGrid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"Областная инфекционная больница"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Охотская, 2А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"Областной противотуберкулезный диспансер"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Санаторная, 22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"Областной психоневрологический диспансер"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Гастелло, 23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"Областной центр медицинской помощи ветеранам войны"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С. Сейфуллина, 11а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детская клиническая больница"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Ержанова, 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клиническая больница"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Ерубаева, 15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челюстно-лицевая больница"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Ержанова, 47/2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"Областное специализированное лечебно-профилактическое учреждение"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Чкалова, 73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кардиохирургический центр"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Крылова, 23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кожно-венерологический диспансер"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Архитектурная, 32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медицинский центр"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Муканова, 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наркологический диспансер"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Муканова, 35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онкологический диспансер"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Кривогуза, 189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родильный дом"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С.Сейфуллина, 21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центр травматологии и ортопедии имени профессора Х.Ж. Макажанова"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С.Сейфуллина, 13</w:t>
            </w:r>
          </w:p>
        </w:tc>
      </w:tr>
      <w:tr>
        <w:trPr>
          <w:trHeight w:val="52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Карагандинский филиал Республиканского общественного объединения "Общество Красного полумесяца" Больница сестринского ухода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Кривогуза,3</w:t>
            </w:r>
          </w:p>
        </w:tc>
      </w:tr>
      <w:tr>
        <w:trPr>
          <w:trHeight w:val="52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филиал АО "Медицинская служба транспорта" - железнодорожная больница станции Караганда-Сортировочная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Маметовой, 99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Абайского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пос. Топар, ул. Гиппократа,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Абая"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Промышленная, 77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Актогайского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с. Актогай, ул. Оразалина,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Бухаржырауского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район, пос. Ботакара, ул. Абылай хана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Медсанчасть "Куучекинский угольный разрез"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район, пос. Кушоки</w:t>
            </w:r>
          </w:p>
        </w:tc>
      </w:tr>
      <w:tr>
        <w:trPr>
          <w:trHeight w:val="52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Жанааркинского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пос. Атасу, ул. 40 лет Казахстана, 49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Каркаралинского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г. Каркаралинск, ул. Сенкибай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Нуринского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пос. Киевка, ул. Сулейменовых, 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Осакаровского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район, пос. Осакаровка, ул. Мостовая, 48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Улытауского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с. Улытау, ул. Булкышева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"Районное медицинское объединение Шетского района"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 с. Аксу-Аюлы, ул. Жапакова, 23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"Противотуберкулезный диспансер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Больничный городок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"Психоневрологический диспансер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Больничный городок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"Больница поселка Саяк"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пос. Саяк, ул. Горняков, 45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"Врачебная амбулатория поселка Конырат"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пос. Конырат, ул. Балхашская, 49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больница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С.Сейфуллина, 40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"Наркологический диспансер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ст. Балхаш-1, Больничный городок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Казбековой, 25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2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микр. Сабитовой, 24 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3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Ленина, 10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Балхаш"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Больничный городок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 ребенка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Литке, 6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больница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Омарова, 25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"Кожно-венерологический диспансер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Пирогова, 9А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"Наркологический диспансер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Пирогова,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"Родильный дом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Некрасова, 26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"Специализированное лечебно-профилактическое учреждение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Жастар, 27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Жезказган"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Иманжанова, 11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"Кардиоцентр "Журек"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Пирогова,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"Абил К.Х."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пос. Кенгир, ул. Ауэзова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"Абильдинова"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Абая,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"Альменбетов"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Есенберлина, 47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"Байменова"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Анаркулова,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"Бексеитова"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Чехова,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"Журек"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Пирогова,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"Кошумбаева"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Маяковского, 84-58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"Макенбаева"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Сатпаева, 61А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"Тильман"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Байконурова, 120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ТОО "Корпорация "Казахмыс"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Металлургов,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 ребенка "Ботагоз"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Кривогуза, 92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 ребенка "Шапагат"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микр. Степной-3 д. 5/1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"Городская больница N 1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Бирюзова, 22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"Городская больница N 2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3-я Кочегарка,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больница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К. Либкнехта, 106В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Сейфуллина, 16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2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3-я Кочегарка,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3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микр. Степной-2, д. 53-57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4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19 микр., д. 53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"Родильный дом города Караганды"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Луначарского, 6А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"Семейная врачебная амбулатория "Нур"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Сатыбалдина, 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"Аманат"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Юбилейная, 31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"Вита"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Ержанова, 4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"Денсаулык"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Библиотечная,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"Жансая"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Строителей, 22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"Парасат"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Гапеева, 7/2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"Тауп"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23 микр., д. 20/2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Медсанчасть АО "Аэропорт "Сары-Арка"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Штурманская, 12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"Городской центр ПМСП"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бульвар Мира, 28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"Клиника "Кристина"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Жамбыла, 107а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"Клиника Лохвицкого"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Ерубаева, 17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"Клиника хирургии суставов"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Кривогуза, 10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"Медсанчасть "Шахтер Испат Кармет"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Кривогуза, 10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"Микрохирургия глаза"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Н.Абдирова, 30А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"Мирана-Косметик" - клиника пластической хирургии и косметологии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Ерубаева, 58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"Патологоанатомический центр плюс"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Охотская, 23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"Региональный акушерско-гинекологический центр"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Щорса, 53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МФ "Гиппократ"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Жамбыла, 145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"Клиника "Сатори"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Луначарского,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"Противотуберкулезный диспансер города Каражал"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Тоимбекова, 18/1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"Больница поселка Жайрем"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пос. Жайрем, ул. Металлургов, 28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Каражал"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Тоимбекова, 17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"Противотуберкулезный диспансер города Приозерск"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Транспортная, 18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Приозерск"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Транспортная, 17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"Токжан"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пос. Актас, ул. Лихачева, 16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Сарани"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Саранская, 28А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"Противотуберкулезный диспансер города Сатпаева"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Улытауская, 110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"Психоневрологический диспансер города Сатпаева"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Муратбаева, 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города Сатпаев"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Абая, 68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городская больница N 1 города Сатпаев"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Кусаинова, 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"Медсанчасть Корпорации "Казахмыс"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Улытауская, 61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"Ахметова"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Кусаинова, 21-1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"Дильдебаева"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Абая,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"Жакупова"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Абая, 20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"Карбышева В.А."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Ауэзова, 47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"Кожахметов"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Ердена, 199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"Лекерова"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ул. Ердена, 52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"Семейно-врачебная амбулатория "Табанова"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Независимости, 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"Инфекционная больница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Панфилова, 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"Противотуберкулезный диспансер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166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"Психиатрический диспансер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32-квартал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"Больница поселка Актау"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пос. Актау, 8-квартал, д. 55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больница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53/3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"Кожно-венерологический диспансер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101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"Наркологический диспансер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Панфилова, 13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Чайковского, 26/3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2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53/3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3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Панфилова, 19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Чайковского, 22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"Больница сестринского ухода при Обществе Красного полумесяца"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Панфилова, 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"Инфекционная больница поселка Шахан"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пос. Шахан, 15-квартал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поселка Шахан"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пос. Шахан, 15-квартал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"Родильный дом города Темиртау"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53/3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"Арман"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пос. Долинка, ул. Школьная, 15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"Болашак"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ул. Казахстанская,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"Даригер"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ул. Казахстанская,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"Карлыгаш"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ул. Казахстанская,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"Сары-Арка"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пос. Северо-Западный, ул. Бурцева, 15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"Семейно-врачебная амбулатория "Тентек"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ул. Казахстанская, 97</w:t>
            </w:r>
          </w:p>
        </w:tc>
      </w:tr>
      <w:tr>
        <w:trPr>
          <w:trHeight w:val="25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Шахтинск"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ул. Казахстанская, 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-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- улица;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пр. - проспект;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пос. - поселок;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-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микр. - микрорайон;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ПМСП - первичной медико-санитарной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медицинская фирма;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- общественное объединение.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смерти"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413"/>
        <w:gridCol w:w="2333"/>
        <w:gridCol w:w="2153"/>
      </w:tblGrid>
      <w:tr>
        <w:trPr>
          <w:trHeight w:val="84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