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94f0" w14:textId="b499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28 октября 2008 года N 29/03. Зарегистрировано Департаментом юстиции Карагандинской области 12 декабря 2008 года N 1861. Утратило силу - постановлением акимата Карагандинской области от 07 июля 2009 года N 18/10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Карагандинской области от 07.07.2009 N 18/10.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в целях повышения качества оказания государственных услуг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стандарты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выдача справок о наличии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поголовье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Карагандинской области" обеспечить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Абдикерова Р.К..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Нигматулин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29/03 от 28 октября 2008 года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 наличии подсобного хозяйства"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Общее положение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оказания государственной услуги по выдаче справок о наличии подсобного хозяйства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наличии подсобного хозяйства - выдается местным исполнительным органом в соответствии с записью в хозяйственной книге о наличии подсобного хозяйства у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мая 1997 года "О государственной статистике".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оказывают отделы сельского хозяйства городов и районов (далее - Отделы) и акимы поселка, аула (села), аульного (сельского) округа. Полное наименование Отделов, акимов поселков, аулов (села), аульных (сельских) округов и их адреса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государственной услуги - выдача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- в течение 24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стандарте оказания государственной услуги размещена на информационных стендах Отделов и на сайте управления сельского хозяйства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кроме субботы и воскресенья, с 9.00 часов до 18.00 часов, с перерывом на обед с 13.00 часов до 14.00 часов.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оказания государственной услуги созданы следующие условия: место ожидания (столы, стулья), отвечающий санитарно-гигиеническим и противопожарным требованиям, образцы для заполнения заявлений, бланков, указатели.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Форма заявления для получения государственной услуги выдается Отделами и акимами поселков, аулов (села), аульных (сельских) округов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и другие документы, необходимые для получения государственной услуги, сдаются специалистам Отделов и акимов поселков, аулов (села), аульных (сельских) округов по адресу,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необходимых документов потребитель получает талон, подтверждающий предоставление документов, в котором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Доставка результатов оказания государственной услуги осуществляется при личном посещении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оказании государственной услуги может быть отказано в случае непредставления заявителем необходимых документов.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отношению к потребителям государственные органы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оперативность;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доступное разъяснение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конфиденциальности информации о содержании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государственных органов, ежегодно утверждаются специально созданной рабочей группой.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Разъяснение порядка обжалования действий (бездействий) отделов и акимов поселков, аулов (села), аульных (сельских) округов, а также содействие в подготовке жалобы можно получить в вышестоящих государственных органах - в аппаратах акима городов и районов.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подаются в устной или письменной форме по почте, или в электронном виде на имя акимов городов и районов. Адреса электронной почты аппаратов акимов городов и районов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Подтверждением принятия жалобы является талон о приеме заявления, в котором указывается наименование государственного органа, фамилия и инициалы сотрудника, принявшего заявление, дата и время его принятия, телефоны. Жалоба рассматривается в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</w:t>
      </w:r>
    </w:p>
    <w:bookmarkEnd w:id="12"/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 государственных органов, оказывающих данную государственную услугу и их вышестоящих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адрес электронной почты, юридический адрес и телефоны Отделов и акимов поселков, аулов (села), аульных (сельских) округов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веб-сайт, адрес электронной почты, юридический адрес, телефоны аппарата акимов городов и районов, а так же графики приема граждан акимами и их заместителями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Дополнительную информацию по вопросам предоставления государственной услуги потребитель может получить в государственном учреждении "Управление сельского хозяйства Карагандинской области" по адресу: 100008, город Караганда, улица Лободы, 20, адрес электронной почты: desh_ims@krg.gov.kz, контактный телефон: (7212) 56 95 86.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хозяйства"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Контактные данные отделов сельского хозяйства городов и районов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3"/>
        <w:gridCol w:w="5760"/>
        <w:gridCol w:w="3577"/>
      </w:tblGrid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Веб-сайт,электронная почта</w:t>
            </w:r>
          </w:p>
        </w:tc>
      </w:tr>
      <w:tr>
        <w:trPr>
          <w:trHeight w:val="150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Балхаш"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100300, Карагандинская область, город (г.) Балхаш, улица (ул.) Уалиханова, 5 телефон (тел.) (71036) 45257, факс (71036) 44162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www.selxoz.balhkash.кz.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аgro_balhkash@mail.ru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Жезказгана"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100600, Карагандинская область, г. Жезказган, площадь Алаша, 1 тел. (7102) 73-30-41 факс (7102) 73-52-16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zhez_oselhoz@krg.gov.kz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Караганды"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100008, Карагандинская область, г. Караганда, проспект (пр.) Бухар Жырау, 16 тел. (7212) 42-64-39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Каражал"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100700, Карагандинская область, г. Каражал, ул. Сайдалы Сары Тока, 1 тел. (71032) 2-70-34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Приозерск",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101100, Карагандинская область, г. Приозерск, ул. Балхаш, 7 тел. (71039) 5-32-99, факс (71039) 5-32-99.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www.priozersk-selhozotd.kz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prio_so@krg.gov.kz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Сарани"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г. Сарань, ул. Джамбула, 67 тел. (72137) 2-34-02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aksar-pismo@yandex.ru</w:t>
            </w:r>
          </w:p>
        </w:tc>
      </w:tr>
      <w:tr>
        <w:trPr>
          <w:trHeight w:val="78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Сатпаев"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г. Сатпаев, пр. К.И. Сатпаева, 111 тел. (71063) 3-65-14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www.satpaev.kz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selhoz-satpaev@mail.ru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Темиртау"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101406, Карагандинская область, г. Темиртау, бульвар Независимости, 12 тел. (7213) 92-38-29, факс (7213) 92-42-16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www.selhoz.temirtau.kz. selhoz-temirtau @ mail.ru</w:t>
            </w:r>
          </w:p>
        </w:tc>
      </w:tr>
      <w:tr>
        <w:trPr>
          <w:trHeight w:val="120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Шахтинска"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101600, Карагандинская область, г. Шахтинск, ул. Казахстанская, 101 тел/факс (72156) 5-02-34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www:shahtinsk.kz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selxoz36@yandex.ru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Абайского района"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100100, Карагандинская область, Абайский район, г. Абай, пр. Победы, 3 тел. (72131) 4-05-29 факс: (72131) 4-05-89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www.abay-akimat-karaganda.kz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abay_akimat@mail.ru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Актогайского района"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100200, Карагандинская область, Актогайский район, село (с.) Актогай пр. Бөкейхана, 5 тел. (71037) 2-12-22 факс (71037) 2-12-39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Бухар-Жырауского района"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100400, Карагандинская область, Бухар-Жырауский район, поселок (п.) Ботакара, ул. Абылай хана, 39 тел. (72154) 2-14-09, факс (72154) 2-17-87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www.selhoz.bukar-zhirau.kz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bir_osh@mail.krg.gov.kz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Жанааркинского района"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 Жанааркинский район, пр. Тәуелсіздік, 5 тел. (71030) 2-80-12 факс (71030) 2-80-12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www.zhanaarka-akimat.kz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zhanaarka_akimat@mail.ru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Каркаралинского района"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г. Каркаралинск, ул. Бокейханова, 40 тел. (72146) 31-7-02 факс (72146) 32-7-57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www.karkaraly.kz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karkar_orgotdel@mail.ru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Нуринского района"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п. Киевка, ул. Сейфуллина, 34 тел. (72144) 22370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www.nurinsk.kz.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m-ricc_nurinsk@mail.kz.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Осакаровского района"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 п. Осакаровка ул. Новая, 33 тел. (72149) 4-13-65 факс (72149) 4-22-86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Улытауского района"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101500. Карагандинкая область, Улытауский район, с. Улытау, ул. Абая, 27. тел. (71035) 2-15-45 факс (71035) 2-11-21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Шетского района"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Аксу-Аюлы ул. Шортанбай жырау, 69 тел. (71031) 2-14-41 факс (71031) 2-15-11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www.shet-audany.kz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akimshet@mail.ru</w:t>
            </w:r>
          </w:p>
        </w:tc>
      </w:tr>
    </w:tbl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хозяйства"</w:t>
      </w:r>
    </w:p>
    <w:bookmarkEnd w:id="17"/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акимов поселка, аула (села), аульного (сельского), округа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4875"/>
        <w:gridCol w:w="7319"/>
      </w:tblGrid>
      <w:tr>
        <w:trPr>
          <w:trHeight w:val="30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номера телефонов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Гульшат"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100300, Карагандинская область, г. Балхаш, п. Гульшат, ул. Агыбай батыра, 23 тел. (71036) 53953, факс 53953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Конырат"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100300, Карагандинская область, г. Балхаш, п. Конырат, ул. Зайцева, 20/1 тел. (71036) 64416, 64417, факс 64418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Саяк"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100300, Карагандинская область, г. Балхаш, п. Саяк, ул. Парковая, 5 тел. (71041) 35223, факс 35308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Кенгир"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100615, Карагандинская область, г. Жезказган, с. Кенгир, ул. Ауэзова, 4 тел. (7102) 922467, факс 922582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Малшыбай"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100615, Карагандинская область, г. Жезказган, с. Малшыбай тел/факс (7102) 760043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Талап"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100615, Карагандинская область, г. Жезказган, с. Талап, 3-микрорайон тел/факс (7102) 921505</w:t>
            </w:r>
          </w:p>
        </w:tc>
      </w:tr>
      <w:tr>
        <w:trPr>
          <w:trHeight w:val="6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Жайрем"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101303, Карагандинская область, п. Жайрем, ул. Мира, 4 тел. (71032) 52230, факс 52901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Актас"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 Карагандинская область, п. Актас, ул. Кржижановского, 27 тел. (87212) 445407, факс 445555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Жезказган"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101300, Карагандинская область, п. Жезказган, ул. Жамбула, 26А тел. (71063) 22119, факс 25116</w:t>
            </w:r>
          </w:p>
        </w:tc>
      </w:tr>
      <w:tr>
        <w:trPr>
          <w:trHeight w:val="6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Актау"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101408, Карагандинская область, п. Актау, 5 квартал тел. (7213) 940212, факс 940437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Шахан"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101606, Карагандинская область, п. Шахан, ул. Шаханская, 11 тел. (72156) 32417, факс 32403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Новодолинский"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101605, Карагандинская область, п. Новодолинский, ул. Центральная, 4 тел. (72156) 62230, 62329, факс 62901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Долинка"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101604, Карагандинская область, п. Долинка, ул. Садовая, 58 тел. (72156) 58231, факс 58252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Актай"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101316, Карагандинская область, п. Актай, ул. Кирова, 18 тел. (72156) 58231, факс 58252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Жартасского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100107, Карагандинская область, Абайский район, с. Жартас ул. 60 лет Казахстана, 24 тел. (72131) 91318, факс 91221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Коксуского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100111, Карагандинская область, Абайский район, с. Коксу, ул. Центральная, 22 тел. (71253) 52482, факс 52661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"Аппарата акима Сарептинского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100115, Карагандинская область, Абайский район, с. Сарепта тел.(72153) 55323, факс 55344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Есенгельдинского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100106, Карагандинская область, Абайский район, с. Есенгельды ул. Центральная, 20 тел. (72153) 53172, факс 32246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Курминского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100113, Карагандинская область, Абайский район, с. Курминское, ул. Спасская, 7 тел. (72153) 50566, факс 50574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Кулаайгырского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100112, Карагандинская область, Абайский район, с. Кулаайгыр, ул. К.Маркса, 1 тел. (72153) 57124, факс 57303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Агрогородокского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100104, Карагандинская область, Абайский район, с. Агрогородок, ул. Садовая, 5 "б" тел. (72131) 90272, факс 90211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Самарского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100114, Карагандинская область, Абайский район, с. Самар, ул. Центральная, 19 тел. (72153) 54290, факс 54289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Юбилейного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100117, Карагандинская область, Абайский район, с. Юбилейное, ул. Мира, 15/1 тел/факс (72153) 58138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Акбастауского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100105, Карагандинская область, Абайский район, с. Акбастау ул. Центральная, 11 тел. (72132) 31131, факс 31140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Южный"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100118, Карагандинская область, Абайский район, п. Южный ул. Комсомольская, 14 тел. факс (72153) 56288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Топар"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 Карагандинская область, Абайский район, п. Топар, ул. Казыбек би, 3 тел. (72153) 32187, факс 31582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Карабас"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 Карагандинская область, Абайский район, п.Карабас, ул. Кирова, 9 тел/факс (72131) 45314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100208, Карагандинская область, Актогайский район, с. Абай тел/факс (71038) 23543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Айыртаского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100209, Карагандинская область, Актогайский район, с. Айыртас тел/факс (71038) 24233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Жидебайского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100205, Карагандинская область, Актогайский район, с. Сауле тел/факс (71037) 22219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Карабулакского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100210, Карагандинская область, Актогайский район, с. Нарманбет тел/факс (71038) 23743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Карамендебиского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100202, Карагандинская область, Актогайский район, с. Актас тел/факс (71037) 29121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Кызыларайского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100201, Карагандинская область, Актогайский район, с. Акжарык тел/факс (71037) 24213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Кусакского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100311, Карагандинская область, Актогайский район, с. Кошкар тел/факс (71038) 23225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Кежекского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100203, Карагандинская область, Актогайский район, с. Акши тел/факс (71037) 29748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Нуркенского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100204, Карагандинская область, Актогайский район, с. Нуркен тел/факс (71037) 23340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Ортадересинского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100312, Карагандинская область, Актогайский район, с. Ортадересин тел/факс (71037) 25340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Тасаралского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100317, Карагандинская область, Актогайский район, с. Тасарал тел/факс (71038) 26484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Торангалыкского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100315, Карагандинская область, Актогайский район, с. Торангалык тел/факс (71038) 24632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Шабанбайбиского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100207, Карагандинская область, Актогайский район, с. Шабанбай би тел/факс (71037) 26218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Сарытерекского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100207, Карагандинская область, Актогайский район, с. Сарытерек тел/факс (71037) 25237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Сары-Шаган"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100314, Карагандинская область, Актогайский район, п. Сары-Шаган ул Абая, 18 тел/факс (71038) 22253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Шашубай"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100316, Карагандинская область, Актогайский район, п. Шашубай ул. Ленина, 1 тел/факс (71038) 21257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Габидена Мустафина"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100407, Карагандинская область, Бухаржырауский район, п. Г.Мустафина, ул. Корниенко, 17 тел/факс (72138) 31101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Ботакара"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100400, Карагандинская область, Бухар-Жырауский район, п. Ботакара, ул. Абылай хана, 38а тел. (72154) 21600, факс 21696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Кушокы"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100413, Карагандинская область, Бухар-Жырауский район, п. Кушокы, ул. Искакова, 55 тел/факс (72138) 32338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Акбелского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100401, Карагандинская область, Бухар-Жырауский район, с. Акбел, ул. Юбилейная, 4 тел/факс (72154) 22166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Актобинского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100425, Карагандинская область, Бухар-Жырауский район, с. Актобе, ул. Центральная, 1 тел/факс (72138) 30224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Акоринского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100402, Карагандинская область, Бухар-Жырауский район, с. Акоре, ул.Целинная, 1 тел/факс (72154) 21446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Белагашского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100404, Карагандинская область, Бухар-Жырауский район, с. Белагаш, ул. Школьная, 1 тел/факс (72154) 25273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Березняковского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100430, Карагандинская область, Бухар-Жырауский район, с. Березняки, ул. Центральная, 9 тел/факс (72138) 35543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Ботакаринского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100405, Карагандинская область, Бухар-Жырауский район, с. Ботакара, ул. Горького, 19 тел/факс (72154) 27710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Бухаржырауского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100406, Карагандинская область, Бухар-Жырауский район, с. Бухар-Жырау, ул. Центральная, 9 тел/факс (72154) 24441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Гагаринского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100431, Карагандинская область, Бухар-Жырауский район, с. Гагарина, ул. Октябрьская, 72 тел/факс (72138) 34222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Дубовского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101204, Карагандинская область, Бухар-Жырауский район, с. Дубовка, ул. Юбилейная, 37 тел/факс (72138) 36178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Каражарского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100426, Карагандинская область, Бухар-Жырауский район, с. Каражар, ул. Зеленая, 8 тел/факс (72138) 33720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100410, Карагандинская область, Бухар-Жырауский район, с. Каракудук, ул. Набережная, 1 тел/факс (72154) 21244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Кокпектинского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 Карагандинская область, Бухар-Жырауский район, с. Кокпекты, ул. Торговая, 1 тел/факс (72154) 23279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Корнеевского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100412, Карагандинская область, Бухар-Жырауский район, с. Корнеевка, ул. Целинная, 11 тел/факс (72154) 26436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Молодецкого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100427, Карагандинская область, Бухар-Жырауский район, с. Молодецкое, ул. Амангельды, 13 тел/факс (72138) 34571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Доскейского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100408, Карагандинская область, Бухар-Жырауский район, с. Доскей, ул. Доскея, 32/2 тел/факс (72154) 24227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Новоузенского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100424, Карагандинская область, Бухар-Жырауский район, с. Новоузенка, ул. Тбилисская, 28, тел/факс (72138) 39281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Петровского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100415, Карагандинская область, Бухар-Жырауский район, с. Петровка, ул. Школьная, 11 тел/факс (72154) 20543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Баймырзинского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100432, Карагандинская область, Бухар-Жырауский район, с. Баймырза, ул. Фабричная, 3 тел/факс (72138) 38645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Ростовского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100433, Карагандинская область, Бухар-Жырауский район, с. Ростовка, ул. Советская, 12а тел/факс (72138) 37135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Самаркандского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100434, Карагандинская область, Бухар-Жырауский район, с. Самаркандское, ул. Ленинская, 1 тел/факс (72138) 33339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Суыксуского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100418, Карагандинская область, Бухар-Жырауский район, с. Суыксу, ул. Ленина, 17 тел/факс (72132) 31210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Тогызкудукского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100419, Карагандинская область, Бухар-Жырауский район, с. Тогызкудук, ул. Механическая, 7 тел/факс (72154) 21845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Туздинского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100414, Карагандинская область, Бухар-Жырауский район, с. Тузды, ул. Гагарина, 1 тел/факс (72138) 34787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Умуткерского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100420, Карагандинская область, Бухар-Жырауский район, с. Умуткер, ул. Центральная, 7/2 тел/факс (72154) 26280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Уштобинского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100422, Карагандинская область, Бухар-Жырауский район, с. Уштобе, ул. Ленинградская, 30 тел/факс (72154) 29612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Центрального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100435, Карагандинская область, Бухар-Жырауский район, с. Центральное, ул. Ленина, 16 тел/факс (72138) 33171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Шешенкаринского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100423, Карагандинская область, Бухар-Жырауский район, с. Шешенкара, ул. Пискунова, 59 тел/факс (72154) 28648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поселка Кызылжар"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100507, Карагандинская область, Жанааркинский район, п. Кызылжар тел. (71030) 64575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Актубекского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100503, Карагандинская область, Жанааркинский район, с. Актубек тел/факс (71030) 27949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Айнабулакского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100501, Карагандинская область, Жанааркинский район, с. Айнабулак тел. (71030) 27461, факс 27461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Актауского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100502, Карагандинская область, Жанааркинский район, с. Актау тел/факс (71041) 25161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Актастинского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область, Жанаркинский район, с. Актасты тел/факс (71030) 26295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Аппазского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область, Жанааркинский район, с. Аппаз тел/факс (71030) 27391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Байдалыбиского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область, Жанааркинский район, с. Байдалы би тел/факс (71030) 26342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Бидайыкского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100508, Карагандинская область, Жанааркинский район, с. Бидайык тел/факс (71030) 26342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Ералиевского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100505, Карагандинская область, Жанааркинский район, с. Ералиева тел/факс (71030) 27441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Карагашского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область, Жанааркинский район, с. Ынталы тел/факс (71030) 24184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Сейфуллинского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100506, Карагандинская область, Жанааркинский район, с. Ынтымак тел/факс (71030) 24355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Тугускенского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100510, Карагандинская область, Жанааркинский район, с. Тугускен тел/факс (71030) 26160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Целинного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область, Жанааркинский район, с. Орынбай тел/факс (71030) 23761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Караагашского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область, Жанааркинский район, с. Караагаш тел/факс (71030) 24195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Бахтинского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Бахты, ул. Тәуелсіздік, 7 тел/факс (72146) 38721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Бесобинского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Бесоба, ул. Абдырасылова, 23 тел/факс (72132) 36443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Егиндыбулакского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Егиндыбулак, ул. Мади, 10 тел/факс (72147) 91567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Жанатоганского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Жанатоган, ул. Ушкын, 39 тел/факс (72146) 31760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К.Аманжоловского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Талды, ул. К. Аманжолова, 2 тел/факс (72146) 37400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Кайнарбулакского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Аппаз, ул. Сейлхан, 14 тел/факс (72146) 37258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Карагайлы"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п. Карагайлы, 20 квартал, 4 тел. (72146) 45480, факс 45001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Каракольского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Каракол, ул. Студенческая, 13 тел/факс (72147) 91557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учрежедние "Аппарат акима Каршигалинского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Коктас, ул. Гагарина, 30 тел/факс (72146) 33512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Абай, ул. Мендеке батыра, 8 тел/факс (72147) 51341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аульного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Коянды, ул. Советская, 5 тел/факс (72147) 58221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Киргизского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Буркутты, ул. Тын, 8 тел/факс (72146) 34521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Мадийского аульного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Мади, ул. Абишева, 3 тел/факс (72132) 54260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М.Мамыраевского аульного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М.Мамыраева, ул. Кабдикаримова, 12 тел/факс (72146) 33300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Н. Абдировского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Н.Абдирова, ул. Машанова, 48 тел. (72146) 34232, факс 34304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Н.Нурмаковского аульного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Н.Нурмакова, ул. Елебекова, 6 тел/факс (72147) 55272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Таттимбетского аульного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Актасты, ул. Казыбек би, 37 тел/факс (72147) 53231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Тегисшилдикского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Тегисшилдик тел/факс (72146) 32999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Темиршинского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Татан, ул. Орталык, 6 тел/факс (72132) 36586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Томарского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Томар, ул. Мади, 15 тел/факс (72132) 35223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Угарского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Матак, ул. Казахстанская, 8 тел/факс (72146) 33732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Шарыктинского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Теректы, ул. Шегебаева, 10 тел/факс (72147) 91430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 Инталинского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Инталы, ул. Шілік, 13 тел/факс (72146) 35413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Акмешитского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Акмешит тел. (72144) 22747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Ахметского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Ахмет ауылы тел/факс (72144) 22308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Байтуганского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Байтуган тел/факс (72144) 22792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Балыктыкольского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Балыктыколь тел/факс (72144) 21659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Жараспайского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Жараспай, тел/факс (72144) 32299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Заречного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Заречное, тел/факс (72144) 39233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Карима Мынбаевского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им. Карима Мынбаева тел/факс (72144) 22478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Изендинского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Изенды тел/факс (72144) 43281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Каройского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Карой тел/факс (72144) 47283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Кертиндинского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Кертинды тел/факс (72144) 22272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Кобетейского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Кобетей тел/факс (72144) 21412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Куланотпеского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Куланотпес тел/факс (72144) 35210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Майоровского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Майоровка тел/факс (72144) 37219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Пржевальского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Пржевальское, тел/факс (72132) 38210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Тассуатского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Тассуат тел/факс (72144) 31216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Шахтерского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Шахтерское тел/факс (72144) 42295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Щербаковское тел/факс (72144) 46218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Баршинского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Баршино тел/факс (72132) 52102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Жанбобекского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Жанбобек тел/факс (72132) 52110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Куланутпеского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Куланутпес тел/факс (72132) 33617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Соналинского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Соналы тел/факс (72132) 52129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Талдысайского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Талдысай, тел/факс (72132) 52149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Ткенектинского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Ткенекты тел/факс (72132) 54727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Шубарколь"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п. Шубарколь тел/факс (72132) 10110, 10155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Осакаровка"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п. Осакаровка, ул. Литвиновская, 71 тел. (72149) 41491, факс 43030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Молодежный"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п. Молодежный, ул. Абая, 13 тел. (72148) 21008, факс 21864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Батпактинского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Батпакты тел/факс (72149) 33735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Сарыозекского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Сарыозек тел/факс (72148) 25320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Дальнееского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Дальнее тел/факс (72148) 26396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Звездного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Звезда, тел/факс (72148) 25710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Иртышского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Иртышское тел/факс (72148) 27332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Каратомарского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Сенокосное тел/факс (72148) 39354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Есильского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Есиль тел/факс (72149) 35235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Кундуздинского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Шункырколь тел/факс (72149) 37435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Мирного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Мирное тел/факс (72148) 27140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Маржанкульского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Уызбай тел/факс (72149) 38331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Николаевского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Николаевка тел/факс (72149) 30235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Озерного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Озерное тел/факс (72149) 37235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Карагайлинского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Карагайлы тел/факс (72149) 36221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Акбулак тел/факс (72148) 21409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Пионерского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Пионерское тел/факс (72149) 34235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Родниковского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Родниковское тел/факс (72148) 26145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Садовского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Садовое тел/факс (72149) 38235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Сункарского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Сункар тел/факс (72149) 38635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Тельманского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Тельманское, тел/факс (72148) 26541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Трудового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Трудовое тел/факс (72148) 25623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Чапаевского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Чапаево тел/факс (72149) 25623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Шидертинского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Шидерты тел/факс (72148) 25116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Мибулакского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101501, Карагандинская область, Улытауский район, с. Мибулак, ул. Саркеева, 11 тел/факс (71034) 23682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Актас"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101502, Карагандинская область, Улытауский район, п. Актас тел/факс (710412) 20010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Жангельдинского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101503, Карагандинская область, Улытауский район, с. Байконур тел/факс (71034) 23211, факс 23270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Каракенгирского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101504, Карагандинская область, Улытауский район, с. Бозтумсык ул. Центральная, 1 тел/факс (71035) 24312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101505, Карагандинская область, Улытауский район, с. Алгабас тел/факс (710413) 24010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Борсенгирского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101506, Карагандинская область, Улытауский район, с. Борсенгир ул. Казыбек би, 5 тел/факс (71034) 23578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Егиндинского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101507, Карагандинская область, Улытауский район, с. Егинды тел/факс (710595) 23010</w:t>
            </w:r>
          </w:p>
        </w:tc>
      </w:tr>
      <w:tr>
        <w:trPr>
          <w:trHeight w:val="12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Жезды"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101508, Карагандинская область, Улытауский район, пос. Жезды ул. Куттымбетова, 37 тел/факс (71034) 21047, факс 21550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Сарысуского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101509, Карагандинская область, Улытауский район, с. Сарысу, ул. Сатпаева, 17 тел/факс (71034) 23332, факс 23764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Карсакпай"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101510, Карагандинская область, Улытауский район, п. Карсакпай ул. Болман акына, 73 тел/факс (71034) 23142, факс 23182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Коскольского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101511, Карагандинская область, Улытауский район, с. Косколь, ул. Сыздыкова, 14 тел/факс (710413) 21010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Шенберского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101512, Карагандинская область, Улытауский район, с. Шенбер, ул. Школьная, 3 тел/факс (71041) 32010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101511, Карагандинская область, Улытауский район, с. Сарлык, ул. Булкышева, 11 тел/факс (71035) 23133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Терсакканского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101514, Карагандинская область, Улытауский район, с. Терсаккан, ул. Желдыадыр 14/1 тел/факс (71041) 23020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Аксу-Аюлинского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Аксу-Аюлы ул. Шортанбай, 26 тел/факс (71031) 21175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Агадырь"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101712, Карагандинская область, Шетский район, п. Агадырь ул. Тауелсиз Казахстан, 4 тел/факс (71033) 27683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Акжал"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101713, Карагандинская область, Шетский район, п. Акжал, ул. Абая, 5 тел (71031) 37105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Акойского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101710, Карагандинская область, Шетский район, с. Акой, ул. Чепурченко, 19 тел/факс (71042) 35539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Батыкского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Батык, ул. И. Жансугурова, 87 тел. (71031) 363224, факс 21189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Бурминского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101703, Карагандинская область, Шетский район, с. Бурма, ул. Центральная, 22 тел. (71042) 35334, факс 35321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Жарык"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101713, Карагандинская область, Шетский район, п. Жарык, ул. Байгозы батыр, 7 тел/факс (71031) 3424170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Кеншокинского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Кеншоки тел. (71031) 48121, факс 21192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Коктенкольского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101720, Карагандинская область, Шетский район, с. Коктенколь ул. Коктенкольская, 6 тел/факс (71033) 26214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Кзылтауского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Кызылтау, ул. С.Сейфуллина, 9 тел/факс (71033) 23342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Мойынты"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101723, Карагандинская область, Шетский район, пос. Мойынты ул. Таныбай батыр, 14 тел/факс (71033) 24238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Нураталдинского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Нураталды, ул. Байзакова, 19 тел/факс (71031) 31586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Успенского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101726, Карагандинская область, Шетский район, с. Успен, ул. Центральная, 1 тел/факс (71034) 38155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Тагалинского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101710, Карагандинская область, Шетский район, с. Жумыскер ул. Т. Бигельдинова, 3 тел/факс (71033) 25430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Талды, ул. Д. Смаилова, 16 тел/факс(71031) 33346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Нижне-Кайрактинского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101722, Карагандинская область, Шетский район, с. Нижний Кайракты ул. С. Ахметулы, 1/1 тел/факс (71033) 25309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Унрекского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Унрек тел/факс (71042) 32243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Акшокинского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Акшокы, тел/факс (71031) 21338, факс 21202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Акшатауского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101714, Карагандинская область, Шетский район, с. Акшатау, ул. Нуржанова, 31 тел/факс (71033) 24590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Красная поляна"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101717, Карагандинская область, Шетский район, с. Красная поляна ул. Клубная, 11 тел/факс (71033) 24590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Босагинского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101721, Карагандинская область, Шетский район, с. Босага, ул. Алтаева, 3 тел/факс (71031) 23746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Ортауского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101714, Карагандинская область, Шетский район, с. Ортау тел/факс (71031) 23117</w:t>
            </w:r>
          </w:p>
        </w:tc>
      </w:tr>
      <w:tr>
        <w:trPr>
          <w:trHeight w:val="9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Дарьийского сельского округа"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101714, Карагандинская область, Шетский район, с. Дарья тел/факс (71034) 24432</w:t>
            </w:r>
          </w:p>
        </w:tc>
      </w:tr>
    </w:tbl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8"/>
        <w:gridCol w:w="2296"/>
        <w:gridCol w:w="2511"/>
        <w:gridCol w:w="2115"/>
      </w:tblGrid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хозяйства"</w:t>
      </w:r>
    </w:p>
    <w:bookmarkEnd w:id="20"/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и графики приема акимов городов и районов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6"/>
        <w:gridCol w:w="3547"/>
        <w:gridCol w:w="3080"/>
        <w:gridCol w:w="3577"/>
      </w:tblGrid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номера телефонов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 приема граждан руководителями и их заместителями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Веб-сайт, электронная почта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Балхаш"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100300, Карагандинская область, г. Балхаш, ул. Уалиханова, 5 тел. (71036) 42648 факс (71036) 48511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еженедельно по вторникам, с 15.00 до 16.00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 четверг каждого месяца, с 16.00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1, 3 понедельник каждого месяца, с 16.00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 среда каждого месяца, с 16.00 до 18.00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www.balkhash.kz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orgkadrwork@mail.kz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Жезказгана"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100600, Карагандинская область, г. Жезказган, площадь Алаша, 1 тел.(7102)736594, факс (7102) 736135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 понедельник каждого месяца, с 18.00 до 20.00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понедельник, с 18.00 до 20.00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Заместители: еженедельно в среду, с 18.00 до 20.00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www.jezkazgan.kz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rukzhezap@rambler.ru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Караганды"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100008, город Караганда, пр. Бухар Жырау, 16 тел. (87212) 420220, факс (87212) 419470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один раз в месяц, с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понедельник, с 17.00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www.karaganda-akimat.kz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аkimat07@mail.ru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Каражал"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100700, Карагандинская область, г. Каражал, ул. Абая, 9 тел. (71032) 26010, факс (71032) 26474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еженедельно в понедельник, с 15.00 до 16.30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14.30 до 16.30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четверг, с 16.00 до 17.00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karajal_akimat@mail.ru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Приозерск"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101100, Карагандинская область, г. Приозерск, ул. Пушкина, 7 тел. (71039) 52920, факс (71039) 54030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еженедельно в понедельник, с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17.00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www.priozerck.kz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prio_org@krg.gov.kz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Сарани"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г. Сарань, ул. Джамбула, 67 тел. (72137) 25208, факс (72137) 26232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еженедельно в понедельник, с 16.00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понедельник, с 10.00 до 13.00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10.00 до 13.00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10.00 до 13.00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www.saran.kz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sar_apparat@krg.gov.kz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Сатпаев"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г. Сатпаев, пр. Сатпаева, 108 тел. (71063) 33636, факс (71063) 34554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2, 4 среда каждого месяца, с 18.00 до 20.00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четверг, с 18.00 до 20.00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18.00 до 20.00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2, 4 понедельник каждого месяца, с 18.00 до 20.00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www.satpaev.kz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satpaevakim@mail.ru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Темиртау"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101406, Карагандинская область, г. Темиртау, бульвар Независимости, 12 тел. (7213) 922603, факс (7213) 924680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еженедельно в понедельник, с 17.00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пятницу, с 17.00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15.00 до 16.00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четверг, с 16.00 до 17.00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www.akimat-temirtau.kz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akimat.temirtau@mail.ru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Шахтинска"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101600, Карагандинская область, г. Шахтинск, пр. Абая, 50-а тел. (72156) 40844, факс (72156) 42767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еженедельно в понедельник, с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четверг, с 14.00 до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16.00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14.00 до 17.00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www.shahtinsk.kz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sh_akimat@mail.kz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100100, Карагандинская область, Абайский район, г. Абай, пр. Победы, 3 тел. (72131) 44800, факс (72131) 44226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1, 3 понедельник каждого месяца, с 16.00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Заместители: еженедельно в среду, с 16.00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16.00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www.abay-akimat-karaganda.kz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abay_akimat@mail.ru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Актогайского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100200, Карагандинская область, Актогайский район, с. Актогай, пр. Бокейхана, 4 тел. (71037) 21233, факс (71037) 21474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3 понедельник каждого месяца в селе Актогай, 1 неделя каждого месяца в поселках Сарышаган, Шашубай;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пятницу, с 15.00 до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15.00 до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15.00 до 17.00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ergan_77@mail.ru</w:t>
            </w:r>
          </w:p>
        </w:tc>
      </w:tr>
      <w:tr>
        <w:trPr>
          <w:trHeight w:val="4485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Бухаржырауского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100400, Карагандинская область, Бухаржырауский район, п. Ботакара, ул. Абылай хана, 39 тел. (72154) 21460, факс (72154) 21118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еженедельно в четверг, с 16.00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четверг, с 14.00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14.00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пятницу, с 14.00 до 18.00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www.bukhar-zhirau.kz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bukharfarkhad@topmail.kz</w:t>
            </w:r>
          </w:p>
        </w:tc>
      </w:tr>
      <w:tr>
        <w:trPr>
          <w:trHeight w:val="4755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Жанааркинского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 Жанааркинский район, ул. Тауелсиздик, 5 тел. (71030) 26101, факс (71030) 27651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1 четверг каждого месяца, с 15.00 до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понедельник, с 15.00 до 18.00 часов; еженедельно в среду, с 10.00 до 13.00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15.00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еженедельно в пятницу, с 10.00 до 13.00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www.zhanaarka-akimat.kz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zhanaarka_akimat@mail.ru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Каркаралинского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г. Каркаралинск, ул. Т. Аубакирова, 23 тел.: (72146) 31366, факс: (72146) 31368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2, 4 понедельник каждого месяца, с 17.00 до 19.00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2, 4 вторник каждого месяца, с 17.00 до 19.00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2, 4 среда каждого месяца, с 17.00 до 19.00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2, 4 четверг каждого месяца, с 17.00 до 19.00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www.karkaraly.kz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karkar_orgotdel@mail.ru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Нуринского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п. Киевка, ул. Мынбаева, 44 тел. (72144) 22631, факс (72144) 21721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последний четверг каждого месяца, с 15.00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10.00 до 13.00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10.00 до 18.00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www.nurinsk.kz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nura_org@krg.gov.kz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Осакаровского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п. Осакаровка, ул. Новая, 33 тел. (72149) 41842, факс (72149) 43030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2, 4 понедельник каждого месяца, с 15.00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Заместители: еженедельно в среду, с 14.00 до 18.00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www.osak_акимат.kz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оsak_izbirkom@mail.kz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Улытауского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101500, Карагандинская область, Улытауский район, с. Улытау, ул. Абая, 27 тел. (71035) 21240, факс (71035) 21451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еженедельно в четверг, с 16.00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10.00 до 13.00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еженедельно в пятницу, с 15.00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15.00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еженедельно в пятницу, с 10.00 до 13.00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www.u1utau.kz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u1utau-akimat@mai1.ru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Шетского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Аксу-Аюлы, ул. Шортанбай жырау, 24 тел (71031) 21417, факс (71031) 21490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1, 4 понедельник каждого месяца, с 16.00 до 19.00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16.00 до 19.00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16.00 до 19.00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четверг, с 16.00 до 19.00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www.shet-audany.kz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akimshet@mail.ru</w:t>
            </w:r>
          </w:p>
        </w:tc>
      </w:tr>
    </w:tbl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 N 29/03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2008 года</w:t>
      </w:r>
    </w:p>
    <w:bookmarkEnd w:id="22"/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"Сведения о поголовье скота"</w:t>
      </w:r>
    </w:p>
    <w:bookmarkEnd w:id="23"/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Общее положение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оказания государственной услуги по выдаче сведений о поголовье скота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наличии поголовья скота - выдается местным исполнительным органом в соответствии с записью в хозяйственной книге о наличии поголовья скота у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мая 1997 года "О государственной статистике", 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 </w:t>
      </w:r>
      <w:r>
        <w:rPr>
          <w:rFonts w:ascii="Times New Roman"/>
          <w:b w:val="false"/>
          <w:i w:val="false"/>
          <w:color w:val="000000"/>
          <w:sz w:val="28"/>
        </w:rPr>
        <w:t>пунктов 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сельского хозяйства Республики Казахстан от 2 апреля 2003 года N 164 "Об идентификации сельскохозяйственных животных".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оказывают отделы сельского хозяйства городов и районов (далее - Отделы) и акимы поселка, аула (села), аульного (сельского) округа. Полное наименование Отделов, акимов поселков, аулов (села), аульных (сельских) округов и их адреса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государственной услуги - выдача сведения о поголовье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- в течение 24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стандарте оказания государственной услуги размещена на информационных стендах Отделов и на сайте управления сельского хозяйства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кроме субботы и воскресенья, с 9.00 часов до 18.00 часов, с перерывом на обед с 13.00 часов до 14.00 часов.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оказания государственной услуги созданы следующие условия: место ожидания (столы, стулья), отвечающий санитарно-гигиеническим и противопожарным требованиям, образцы для заполнения заявлений, бланков, указатели.</w:t>
      </w:r>
    </w:p>
    <w:bookmarkEnd w:id="25"/>
    <w:bookmarkStart w:name="z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6"/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гражданина Республики Казахстан (паспорт), свидетельство о государственной регистрации юридического лица (для юридических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ветеринарный паспорт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Форма заявления для получения государственной услуги выдается Отделами и акимами поселков, аулов (села), аульных (сельских) округов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и другие документы, необходимые для получения государственной услуги, сдаются специалистам Отделов и акимов поселков, аулов (села), аульных (сельских) округов по адресу,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необходимых документов потребитель получает талон, подтверждающий предоставление документов, в котором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Доставка результатов оказания государственной услуги осуществляется при личном посещении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оказании государственной услуги может быть отказано в случае непредставления заявителем необходимых документов.</w:t>
      </w:r>
    </w:p>
    <w:bookmarkEnd w:id="27"/>
    <w:bookmarkStart w:name="z6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отношению к потребителям государственные органы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оперативность;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доступное разъяснение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конфиденциальности информации о содержании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документов.</w:t>
      </w:r>
    </w:p>
    <w:bookmarkEnd w:id="29"/>
    <w:bookmarkStart w:name="z6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государственных органов, ежегодно утверждаются специально созданной рабочей группой.</w:t>
      </w:r>
    </w:p>
    <w:bookmarkEnd w:id="31"/>
    <w:bookmarkStart w:name="z7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2"/>
    <w:bookmarkStart w:name="z7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Разъяснение порядка обжалования действий (бездействий) отделов и акимов поселков, аулов (села), аульных (сельских) округов, а также содействие в подготовке жалобы можно получить в вышестоящих государственных органах - в аппаратах акима городов и районов.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подаются в устной или письменной форме по почте, или в электронном виде на имя акимов городов и районов. Адреса электронной почты аппаратов акимов городов и районов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Подтверждением принятия жалобы является талон о приеме заявления, в котором указывается наименование государственного органа, фамилия и инициалы сотрудника, принявшего заявление, дата и время его принятия, телефоны. Жалоба рассматривается в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</w:t>
      </w:r>
    </w:p>
    <w:bookmarkEnd w:id="33"/>
    <w:bookmarkStart w:name="z7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34"/>
    <w:bookmarkStart w:name="z7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 государственных органов, оказывающих данную государственную услугу и их вышестоящих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адрес электронной почты, юридический адрес и телефоны Отделов и акимов поселков, аулов (села), аульных (сельских) округов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веб-сайт, адрес электронной почты, юридический адрес, телефоны аппарата акимов городов и районов, а так же графики приема граждан акимами и их заместителями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Дополнительную информацию по вопросам предоставления государственной услуги потребитель может получить в государственном учреждении "Управление сельского хозяйства Карагандинской области" по адресу: 100008, город Караганда, улица Лободы, 20, адрес электронной почты: desh_ims@krg.gov.kz, контактный телефон: (7212) 56 95 86.</w:t>
      </w:r>
    </w:p>
    <w:bookmarkEnd w:id="35"/>
    <w:bookmarkStart w:name="z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"Сведения о поголовье скота"</w:t>
      </w:r>
    </w:p>
    <w:bookmarkEnd w:id="36"/>
    <w:bookmarkStart w:name="z7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Контактные данные отделов сельского хозяйства городов и районов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2"/>
        <w:gridCol w:w="5771"/>
        <w:gridCol w:w="3577"/>
      </w:tblGrid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номера телефонов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Веб-сайт, электронная почта</w:t>
            </w:r>
          </w:p>
        </w:tc>
      </w:tr>
      <w:tr>
        <w:trPr>
          <w:trHeight w:val="150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Балхаш"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100300, Карагандинская область, город (г.) Балхаш, улица (ул.) Уалиханова, 5 телефон (тел.) (71036) 45257, факс (71036) 44162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www.selxoz.balhkash.кz.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аgro_balhkash@mail.ru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Жезказгана"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100600, Карагандинская область, г. Жезказган, площадь Алаша, 1 тел. (7102) 73-30-41 факс (7102) 73-52-16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zhez_oselhoz@krg.gov.kz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Караганды"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100008, Карагандинская область, г. Караганда, проспект (пр.) Бухар Жырау, 16 тел. (7212) 42-64-39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Каражал"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100700, Карагандинская область, г. Каражал, ул. Сайдалы Сары Тока, 1 тел. (71032) 2-70-34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Приозерск",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101100, Карагандинская область, г. Приозерск, ул. Балхаш, 7 тел. (71039) 5-32-99, факс (71039) 5-32-99.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www.priozersk-selhozotd.kz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prio_so@krg.gov.kz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Сарани"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г. Сарань, ул. Джамбула, 67 тел. (72137) 2-34-02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aksar-pismo@yandex.ru</w:t>
            </w:r>
          </w:p>
        </w:tc>
      </w:tr>
      <w:tr>
        <w:trPr>
          <w:trHeight w:val="78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Сатпаев"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г. Сатпаев, пр. К.И. Сатпаева, 111 тел. (71063) 3-65-14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www.satpaev.kz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selhoz-satpaev@mail.ru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Темиртау"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101406, Карагандинская область, г. Темиртау, бульвар Независимости, 12 тел. (7213) 92-38-29, факс (7213) 92-42-16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www.selhoz.temirtau.kz. selhoz-temirtau @ mail.ru</w:t>
            </w:r>
          </w:p>
        </w:tc>
      </w:tr>
      <w:tr>
        <w:trPr>
          <w:trHeight w:val="120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Шахтинска"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101600, Карагандинская область, г. Шахтинск, ул. Казахстанская, 101 тел/факс (72156) 5-02-34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www:shahtinsk.kz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selxoz36@yandex.ru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Абайского района"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100100, Карагандинская область, Абайский район, г. Абай, пр. Победы, 3 тел. (72131) 4-05-29 факс: (72131) 4-05-89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www.abay-akimat-karaganda.kz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abay_akimat@mail.ru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Актогайского района"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100200, Карагандинская область, Актогайский район, село (с.) Актогай пр. Бөкейхана, 5 тел. (71037) 2-12-22 факс (71037) 2-12-39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Бухар-Жырауского района"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100400, Карагандинская область, Бухар-Жырауский район, поселок (п.) Ботакара, ул. Абылай хана, 39 тел. (72154) 2-14-09, факс (72154) 2-17-87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www.selhoz.bukar-zhirau.kz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bir_osh@mail.krg.gov.kz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Жанааркинского района"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 Жанааркинский район, пр. Тәуелсіздік, 5 тел. (71030) 2-80-12 факс (71030) 2-80-12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www.zhanaarka-akimat.kz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zhanaarka_akimat@mail.ru.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Каркаралинского района"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г. Каркаралинск, ул. Бокейханова, 40 тел. (72146) 31-7-02 факс (72146) 32-7-57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www.karkaraly.kz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karkar_orgotdel@mail.ru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Нуринского района"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п. Киевка, ул. Сейфуллина, 34 тел. (72144) 22370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www.nurinsk.kz.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m-ricc_nurinsk@mail.kz.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Осакаровского района"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 п. Осакаровка ул. Новая, 33 тел. (72149) 4-13-65 факс (72149) 4-22-86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Отдел сельского хозяйства Улытауского района"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101500. Карагандинкая область, Улытауский район, с. Улытау, ул. Абая, 27. тел. (71035) 2-15-45 факс (71035) 2-11-21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Шетского района"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Аксу-Аюлы ул. Шортанбай жырау, 69 тел. (71031) 2-14-41 факс (71031)2-15-11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www.shet-audany.kz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akimshet@mail.ru</w:t>
            </w:r>
          </w:p>
        </w:tc>
      </w:tr>
    </w:tbl>
    <w:bookmarkStart w:name="z8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"Сведения о поголовье скота"</w:t>
      </w:r>
    </w:p>
    <w:bookmarkEnd w:id="38"/>
    <w:bookmarkStart w:name="z8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акимов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(сельского), округа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4870"/>
        <w:gridCol w:w="7325"/>
      </w:tblGrid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номера телефонов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Гульшат"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100300, Карагандинская область, г. Балхаш, п. Гульшат, ул. Агыбай батыра, 23 тел. (71036) 53953, факс 53953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Конырат"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100300, Карагандинская область, г. Балхаш, п. Конырат, ул. Зайцева, 20/1 тел. (71036) 64416, 64417, факс 64418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Саяк"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100300, Карагандинская область, г. Балхаш, п. Саяк, ул. Парковая, 5 тел. (71041) 35223, факс 35308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Кенгир"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100615, Карагандинская область, г. Жезказган, с. Кенгир, ул. Ауэзова, 4 тел. (7102) 922467, факс 922582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Малшыбай"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100615, Карагандинская область, г. Жезказган, с. Малшыбай тел/факс (7102) 760043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Талап"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100615, Карагандинская область, г. Жезказган, с. Талап, 3-микрорайон тел/факс (7102) 921505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Жайрем"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101303, Карагандинская область, п. Жайрем, ул. Мира, 4 тел. (71032) 52230, факс 52901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Актас"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 Карагандинская область, п. Актас, ул. Кржижановского, 27 тел. (87212) 445407, факс 445555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Жезказган"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101300, Карагандинская область, п. Жезказган, ул. Жамбула, 26А тел. (71063) 22119, факс 25116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Актау"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101408, Карагандинская область, п. Актау, 5 квартал тел. (7213) 940212, факс 940437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Шахан"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101606, Карагандинская область, п. Шахан, ул. Шаханская, 11 тел. (72156) 32417, факс 32403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Новодолинский"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101605, Карагандинская область, п. Новодолинский, ул. Центральная, 4 тел. (72156) 62230, 62329, факс 62901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Долинка"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101604, Карагандинская область, п. Долинка, ул. Садовая, 58 тел. (72156) 58231, факс 58252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Актай"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101316, Карагандинская область, п. Актай, ул. Кирова, 18 тел. (72156) 58231, факс 58252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Жартасского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100107, Карагандинская область, Абайский район, с. Жартас ул. 60 лет Казахстана, 24 тел. (72131) 91318, факс 91221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Коксуского сельского округа 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100111, Карагандинская область, Абайский район, с. Коксу, ул. Центральная, 22 тел. (71253) 52482, факс 52661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"Аппарата акима Сарептинского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100115, Карагандинская область, Абайский район, с. Сарепта тел.(72153) 55323, факс 55344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Есенгельдинского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100106, Карагандинская область, Абайский район, с. Есенгельды ул. Центральная, 20 тел. (72153) 53172, факс 32246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Курминского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100113, Карагандинская область, Абайский район, с. Курминское, ул. Спасская, 7 тел. (72153) 50566, факс 50574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Кулаайгырского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100112, Карагандинская область, Абайский район, с. Кулаайгыр, ул. К. Маркса, 1 тел. (72153) 57124, факс 57303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Агрогородокского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100104, Карагандинская область, Абайский район, с. Агрогородок, ул. Садовая, 5 "б" тел. (72131) 90272, факс 90211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Самарского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100114, Карагандинская область, Абайский район, с. Самар, ул. Центральная, 19 тел. (72153) 54290, факс 54289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Юбилейного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100117, Карагандинская область, Абайский район, с. Юбилейное, ул. Мира, 15/1 тел/факс (72153) 58138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Акбастауского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100105, Карагандинская область, Абайский район, с. Акбастау ул. Центральная, 11 тел. (72132) 31131, факс 31140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Южный"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100118, Карагандинская область, Абайский район, п. Южный ул. Комсомольская, 14 тел. факс (72153) 56288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Топар"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 Карагандинская область, Абайский район, п. Топар, ул. Казыбек би, 3 тел. (72153) 32187, факс 31582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Карабас"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 Карагандинская область, Абайский район, п. Карабас, ул. Кирова, 9 тел/факс (72131) 45314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100208, Карагандинская область, Актогайский район, с. Абай тел/факс (71038) 23543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Айыртаского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100209, Карагандинская область, Актогайский район, с. Айыртас тел/факс (71038) 24233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Жидебайского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100205, Карагандинская область, Актогайский район, с. Сауле тел/факс (71037) 22219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Карабулакского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100210, Карагандинская область, Актогайский район, с. Нарманбет тел/факс (71038) 23743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Карамендебиского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100202, Карагандинская область, Актогайский район, с. Актас тел/факс (71037) 29121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Кызыларайского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100201, Карагандинская область, Актогайский район, с. Акжарык тел/факс (71037) 24213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Кусакского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100311, Карагандинская область, Актогайский район, с. Кошкар тел/факс (71038) 23225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Кежекского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100203, Карагандинская область, Актогайский район, с. Акши тел/факс (71037) 29748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Нуркенского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100204, Карагандинская область, Актогайский район, с. Нуркен тел/факс (71037) 23340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Ортадересинского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100312, Карагандинская область, Актогайский район, с. Ортадересин тел/факс (71037) 25340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Тасаралского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100317, Карагандинская область, Актогайский район, с. Тасарал тел/факс (71038) 26484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Торангалыкского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100315, Карагандинская область, Актогайский район, с. Торангалык тел/факс (71038) 24632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Шабанбайбиского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100207, Карагандинская область, Актогайский район, с. Шабанбай би тел/факс (71037) 26218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Сарытерекского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100207, Карагандинская область, Актогайский район, с. Сарытерек тел/факс (71037) 25237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Сары-Шаган"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100314, Карагандинская область, Актогайский район, п. Сары-Шаган ул Абая, 18 тел/факс (71038) 22253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Шашубай"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100316, Карагандинская область, Актогайский район, п. Шашубай ул. Ленина, 1 тел/факс (71038) 21257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Габидена Мустафина"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100407, Карагандинская область, Бухаржырауский район, п. Г.Мустафина, ул. Корниенко, 17 тел/факс (72138) 31101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Ботакара"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100400, Карагандинская область, Бухар-Жырауский район, п. Ботакара, ул. Абылай хана, 38а тел. (72154) 21600, факс 21696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Кушокы"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100413, Карагандинская область, Бухар-Жырауский район, п. Кушокы, ул. Искакова, 55 тел/факс (72138) 32338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Акбелского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100401, Карагандинская область, Бухар-Жырауский район, с. Акбел, ул. Юбилейная, 4 тел/факс (72154) 22166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Актобинского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100425, Карагандинская область, Бухар-Жырауский район, с. Актобе, ул. Центральная, 1 тел/факс (72138) 30224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Акоринского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100402, Карагандинская область, Бухар-Жырауский район, с. Акоре, ул. Целинная, 1 тел/факс (72154) 21446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Белагашского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100404, Карагандинская область, Бухар-Жырауский район, с. Белагаш, ул. Школьная, 1 тел/факс (72154) 25273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Березняковского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100430, Карагандинская область, Бухар-Жырауский район, с. Березняки, ул. Центральная, 9 тел/факс (72138) 35543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Ботакаринского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100405, Карагандинская область, Бухар-Жырауский район, с. Ботакара, ул. Горького, 19 тел/факс (72154) 27710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Бухаржырауского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100406, Карагандинская область, Бухар-Жырауский район, с. Бухар-Жырау, ул. Центральная, 9 тел/факс (72154) 24441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Гагаринского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100431, Карагандинская область, Бухар-Жырауский район, с. Гагарина, ул. Октябрьская, 72 тел/факс (72138) 34222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Дубовского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101204, Карагандинская область, Бухар-Жырауский район, с. Дубовка, ул. Юбилейная, 37 тел/факс (72138) 36178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Каражарского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100426, Карагандинская область, Бухар-Жырауский район, с. Каражар, ул. Зеленая, 8 тел/факс (72138) 33720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100410, Карагандинская область, Бухар-Жырауский район, с. Каракудук, ул. Набережная, 1 тел/факс (72154) 21244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Кокпектинского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 Карагандинская область, Бухар-Жырауский район, с. Кокпекты, ул. Торговая, 1 тел/факс (72154) 23279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Корнеевского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100412, Карагандинская область, Бухар-Жырауский район, с. Корнеевка, ул. Целинная, 11 тел/факс (72154) 26436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Молодецкого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100427, Карагандинская область, Бухар-Жырауский район, с. Молодецкое, ул. Амангельды, 13 тел/факс (72138) 34571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Доскейского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100408, Карагандинская область, Бухар-Жырауский район, с. Доскей, ул. Доскея, 32/2 тел/факс (72154) 24227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Новоузенского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100424, Карагандинская область, Бухар-Жырауский район, с. Новоузенка, ул. Тбилисская, 28, тел/факс (72138) 39281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Петровского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100415, Карагандинская область, Бухар-Жырауский район, с. Петровка, ул. Школьная, 11 тел/факс (72154) 20543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Баймырзинского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100432, Карагандинская область, Бухар-Жырауский район, с. Баймырза, ул. Фабричная, 3 тел/факс (72138) 38645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Ростовского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100433, Карагандинская область, Бухар-Жырауский район, с. Ростовка, ул. Советская, 12а тел/факс (72138) 37135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Самаркандского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100434, Карагандинская область, Бухар-Жырауский район, с. Самаркандское, ул. Ленинская, 1 тел/факс (72138) 33339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Суыксуского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100418, Карагандинская область, Бухар-Жырауский район, с. Суыксу, ул. Ленина, 17 тел/факс (72132) 31210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Тогызкудукского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100419, Карагандинская область, Бухар-Жырауский район, с. Тогызкудук, ул. Механическая, 7 тел/факс (72154) 21845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Туздинского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100414, Карагандинская область, Бухар-Жырауский район, с. Тузды, ул. Гагарина, 1 тел/факс (72138) 34787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Умуткерского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100420, Карагандинская область, Бухар-Жырауский район, с. Умуткер, ул. Центральная, 7/2 тел/факс (72154) 26280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Уштобинского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100422, Карагандинская область, Бухар-Жырауский район, с. Уштобе, ул. Ленинградская, 30 тел/факс (72154) 29612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Центрального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100435, Карагандинская область, Бухар-Жырауский район, с. Центральное, ул. Ленина, 16 тел/факс (72138) 33171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Шешенкаринского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100423, Карагандинская область, Бухар-Жырауский район, с. Шешенкара, ул. Пискунова, 59 тел/факс (72154) 28648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поселка Кызылжар"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100507, Карагандинская область, Жанааркинский район, п. Кызылжар тел. (71030) 64575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Актубекского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100503, Карагандинская область, Жанааркинский район, с. Актубек тел/факс (71030) 27949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Айнабулакского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100501, Карагандинская область, Жанааркинский район, с. Айнабулак тел. (71030) 27461, факс 27461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Актауского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100502, Карагандинская область, Жанааркинский район, с. Актау тел/факс (71041) 25161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Актастинского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область, Жанаркинский район, с. Актасты тел/факс (71030) 26295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Аппазского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область, Жанааркинский район, с. Аппаз тел/факс (71030) 27391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Байдалыбиского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область, Жанааркинский район, с. Байдалы би тел/факс (71030) 26342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Бидайыкского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100508, Карагандинская область, Жанааркинский район, с. Бидайык тел/факс (71030) 26342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Ералиевского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100505, Карагандинская область, Жанааркинский район, с. Ералиева тел/факс (71030) 27441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Карагашского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область, Жанааркинский район, с. Ынталы тел/факс (71030) 24184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Сейфуллинского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100506, Карагандинская область, Жанааркинский район, с. Ынтымак тел/факс (71030) 24355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Тугускенского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100510, Карагандинская область, Жанааркинский район, с. Тугускен тел/факс (71030) 26160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Целинного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область, Жанааркинский район, с. Орынбай тел/факс (71030) 23761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"Аппарат акима Караагашского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область, Жанааркинский район, с. Караагаш тел/факс (71030) 24195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Бахтинского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Бахты, ул. Тәуелсіздік, 7 тел/факс (72146) 38721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Бесобинского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Бесоба, ул. Абдырасылова, 23 тел/факс (72132) 36443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Егиндыбулакского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Егиндыбулак, ул. Мади, 10 тел/факс (72147) 91567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Жанатоганского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Жанатоган, ул. Ушкын, 39 тел/факс (72146) 31760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К.Аманжоловского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Талды, ул. К. Аманжолова, 2 тел/факс (72146) 37400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Кайнарбулакского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Аппаз, ул. Сейлхан, 14 тел/факс (72146) 37258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Карагайлы"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п. Карагайлы, 20 квартал, 4 тел. (72146) 45480, факс 45001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Каракольского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Каракол, ул. Студенческая, 13 тел/факс (72147) 91557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учрежедние "Аппарат акима Каршигалинского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Коктас, ул. Гагарина, 30 тел/факс (72146) 33512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Абай, ул. Мендеке батыра, 8 тел/факс (72147) 51341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аульного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Коянды, ул. Советская, 5 тел/факс (72147) 58221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Киргизского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Буркутты, ул. Тын, 8 тел/факс (72146) 34521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Мадийского ального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Мади, ул. Абишева, 3 тел/факс (72132) 54260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М.Мамыраевского аульного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М.Мамыраева, ул. Кабдикаримова, 12 тел/факс (72146) 33300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Н. Абдировского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Н.Абдирова, ул. Машанова, 48 тел. (72146) 34232, факс 34304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Н.Нурмаковского аульного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Н.Нурмакова, ул. Елебекова, 6 тел/факс (72147) 55272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Таттимбетского аульного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Актасты, ул. Казыбек би, 37 тел/факс (72147) 53231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Тегисшилдикского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Тегисшилдик тел/факс (72146) 32999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Темиршинского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Татан, ул. Орталык, 6 тел/факс (72132) 36586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Томарского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Томар, ул. Мади, 15 тел/факс (72132) 35223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Угарского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Матак, ул. Казахстанская, 8 тел/факс (72146) 33732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Шарыктинского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Теректы, ул. Шегебаева, 10 тел/факс (72147) 91430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 Инталинского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с. Инталы, ул. Шілік, 13 тел/факс (72146) 35413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Акмешитского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Акмешит тел. (72144) 22747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Ахметского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Ахмет ауылы тел/факс (72144) 22308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Байтуганского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Байтуган тел/факс (72144) 22792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Балыктыкольского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Балыктыколь тел/факс (72144) 21659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Жараспайского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Жараспай, тел/факс (72144) 32299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Заречного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Заречное, тел/факс (72144) 39233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Карима Мынбаевского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им. Карима Мынбаева тел/факс (72144) 22478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Изендинского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Изенды тел/факс (72144) 43281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Каройского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Карой тел/факс (72144) 47283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Кертиндинского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Кертинды тел/факс (72144) 22272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Кобетейского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Кобетей тел/факс (72144) 21412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Куланотпеского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Куланотпес тел/факс (72144) 35210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Майоровского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Майоровка тел/факс (72144) 37219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Пржевальского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Пржевальское, тел/факс (72132)38210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Тассуатского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Тассуат тел/факс (72144) 31216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Шахтерского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Шахтерское тел/факс (72144) 42295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Щербаковское тел/факс (72144) 46218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Баршинского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Баршино тел/факс (72132) 52102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Жанбобекского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Жанбобек тел/факс (72132) 52110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Куланутпеского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Куланутпес тел/факс (72132) 33617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Соналинского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Соналы тел/факс (72132) 52129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Талдысайского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Талдысай, тел/факс (72132) 52149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Ткенектинского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с. Ткенекты тел/факс (72132) 54727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Шубарколь"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п. Шубарколь тел/факс (72132) 10110, 10155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Осакаровка"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п. Осакаровка, ул. Литвиновская, 71 тел. (72149) 41491, факс 43030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Молодежный"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п. Молодежный, ул. Абая, 13 тел. (72148) 21008, факс 21864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Батпактинского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Батпакты тел/факс (72149) 33735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Сарыозекского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Сарыозек тел/факс (72148) 25320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Дальнееского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Дальнее тел/факс (72148) 26396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Звездного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Звезда, тел/факс (72148) 25710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Иртышского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Иртышское тел/факс (72148) 27332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Каратомарского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Сенокосное тел/факс (72148) 39354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Есильского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Есиль тел/факс (72149) 35235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Кундуздинского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Шункырколь тел/факс (72149) 37435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Мирного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Мирное тел/факс (72148) 27140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Маржанкульского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Уызбай тел/факс (72149) 38331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Николаевского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Николаевка тел/факс (72149) 30235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Озерного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Озерное тел/факс (72149) 37235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Карагайлинского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Карагайлы тел/факс (72149) 36221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Акбулак тел/факс (72148) 21409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Пионерского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Пионерское тел/факс (72149) 34235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Родниковского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Родниковское тел/факс (72148) 26145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Садовского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Садовое тел/факс (72149) 38235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Сункарского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Сункар тел/факс (72149) 38635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Тельманского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Тельманское, тел/факс (72148) 26541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Трудового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Трудовое тел/факс (72148) 25623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Чапаевского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Чапаево тел/факс (72149) 25623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Шидертинского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с. Шидерты тел/факс (72148) 25116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Мибулакского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101501, Карагандинская область, Улытауский район, с. Мибулак, ул. Саркеева, 11 тел/факс (71034) 23682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Актас"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101502, Карагандинская область, Улытауский район, п. Актас тел/факс (710412) 20010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Жангельдинского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101503, Карагандинская область, Улытауский район, с. Байконур тел/факс (71034) 23211, факс 23270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Каракенгирского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101504, Карагандинская область, Улытауский район, с. Бозтумсык ул. Центральная, 1 тел/факс (71035) 24312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101505, Карагандинская область, Улытауский район, с. Алгабас тел/факс (710413) 24010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Борсенгирского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101506, Карагандинская область, Улытауский район, с. Борсенгир ул. Казыбек би, 5 тел/факс (71034) 23578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Егиндинского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101507, Карагандинская область, Улытауский район, с. Егинды тел/факс (710595) 23010</w:t>
            </w:r>
          </w:p>
        </w:tc>
      </w:tr>
      <w:tr>
        <w:trPr>
          <w:trHeight w:val="12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Жезды"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101508, Карагандинская область, Улытауский район, пос. Жезды ул. Куттымбетова, 37 тел/факс (71034) 21047, факс 21550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Сарысуского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101509, Карагандинская область, Улытауский район, с. Сарысу, ул. Сатпаева, 17 тел/факс (71034) 23332, факс 23764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Карсакпай"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101510, Карагандинская область, Улытауский район, п. Карсакпай ул. Болман акына, 73 тел/факс (71034) 23142, факс 23182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Коскольского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101511, Карагандинская область, Улытауский район, с. Косколь, ул. Сыздыкова, 14 тел/факс (710413) 21010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Шенберского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101512, Карагандинская область, Улытауский район, с. Шенбер, ул. Школьная, 3 тел/факс (71041) 32010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101511, Карагандинская область, Улытауский район, с. Сарлык, ул. Булкышева, 11 тел/факс (71035) 23133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Терсакканского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101514, Карагандинская область, Улытауский район, с. Терсаккан, ул. Желдыадыр 14/1 тел/факс (71041) 23020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Аксу-Аюлинского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Аксу-Аюлы ул. Шортанбай, 26 тел/факс (71031) 21175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Агадырь"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101712, Карагандинская область, Шетский район, п. Агадырь ул. Тауелсиз Казахстан, 4 тел/факс (71033) 27683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Акжал"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101713, Карагандинская область, Шетский район, п. Акжал, ул. Абая, 5 тел (71031) 37105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Акойского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101710, Карагандинская область, Шетский район, с. Акой, ул. Чепурченко, 19 тел/факс (71042) 35539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Батыкского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Батык, ул. И. Жансугурова, 87 тел. (71031) 363224, факс 21189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Бурминского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101703, Карагандинская область, Шетский район, с. Бурма, ул. Центральная, 22 тел. (71042) 35334, факс 35321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Жарык"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101713, Карагандинская область, Шетский район, п. Жарык, ул. Байгозы батыр, 7 тел/факс (71031) 3424170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Кеншокинского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Кеншоки тел. (71031) 48121, факс 21192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Коктенкольского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101720, Карагандинская область, Шетский район, с. Коктенколь ул. Коктенкольская, 6 тел/факс (71033) 26214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Кзылтауского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Кызылтау, ул. С.Сейфуллина, 9 тел/факс (71033) 23342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Мойынты"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101723, Карагандинская область, Шетский район, пос. Мойынты ул. Таныбай батыр, 14 тел/факс (71033) 24238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Нураталдинского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Нураталды, ул. Байзакова, 19 тел/факс (71031) 31586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Успенского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101726, Карагандинская область, Шетский район, с. Успен, ул. Центральная, 1 тел/факс (71034) 38155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Тагалинского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101710, Карагандинская область, Шетский район, с. Жумыскер ул. Т.Бигельдинова, 3 тел/факс (71033) 25430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Талды, ул. Д. Смаилова, 16 тел/факс (71031) 33346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Нижне-Кайрактинского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101722, Карагандинская область, Шетский район, с. Нижний Кайракты ул. С. Ахметулы, 1/1 тел/факс (71033) 25309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Унрекского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Унрек тел/факс (71042) 32243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Акшокинского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Акшокы, тел/факс (71031) 21338, факс 21202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Акшатауского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101714, Карагандинская область, Шетский район, с. Акшатау, ул. Нуржанова, 31 тел/факс (71033) 24590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Красная поляна"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101717, Карагандинская область, Шетский район, с. Красная поляна ул. Клубная, 11 тел/факс (71033) 24590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Босагинского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101721, Карагандинская область, Шетский район, с. Босага, ул. Алтаева, 3 тел/факс (71031) 23746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Ортауского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101714, Карагандинская область, Шетский район, с. Ортау тел/факс (71031) 23117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Дарьийского сельского округа"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101714, Карагандинская область, Шетский район, с. Дарья тел/факс (71034) 24432</w:t>
            </w:r>
          </w:p>
        </w:tc>
      </w:tr>
    </w:tbl>
    <w:bookmarkStart w:name="z8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"Сведения о поголовье скота"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8"/>
        <w:gridCol w:w="2296"/>
        <w:gridCol w:w="2511"/>
        <w:gridCol w:w="2115"/>
      </w:tblGrid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"Сведения о поголовье скота"</w:t>
      </w:r>
    </w:p>
    <w:bookmarkEnd w:id="41"/>
    <w:bookmarkStart w:name="z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Контактные данные и графики приема акимов городов и районов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6"/>
        <w:gridCol w:w="3547"/>
        <w:gridCol w:w="3080"/>
        <w:gridCol w:w="3577"/>
      </w:tblGrid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номера телефонов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 приема граждан руководителями и их заместителями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Веб-сайт, электронная почта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Балхаш"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100300, Карагандинская область, г. Балхаш, ул. Уалиханова, 5 тел. (71036) 42648 факс (71036) 48511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еженедельно по вторникам, с 15.00 до 16.00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2,4 четверг каждого месяца, с 16.00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1,3 понедельник каждого месяца, с 16.00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2,3 среда каждого месяца, с 16.00 до 18.00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www.balkhash.kz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orgkadrwork@mail.kz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Жезказгана"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100600, Карагандинская область, г. Жезказган, площадь Алаша, 1 тел.(7102)736594, факс (7102) 736135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2, 4 понедельник каждого месяца, с 18.00 до 20.00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понедельник, с 18.00 до 20.00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Заместители: еженедельно в среду, с 18.00 до 20.00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www.jezkazgan.kz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rukzhezap@rambler.ru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Караганды"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100008, город Караганда, пр. Бухар Жырау, 16 тел. (87212) 420220, факс (87212) 419470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один раз в месяц, с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понедельник, с 17.00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www.karaganda-akimat.kz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аkimat07@mail.ru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Каражал"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100700, Карагандинская область, г. Каражал, ул. Абая, 9 тел. (71032) 26010, факс (71032) 26474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еженедельно в понедельник, с 15.00 до 16.30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14.30 до 16.30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четверг, с 16.00 до 17.00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karajal_akimat@mail.ru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Приозерск"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101100, Карагандинская область, г. Приозерск, ул. Пушкина, 7 тел. (71039) 52920, факс (71039) 54030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еженедельно в понедельник, с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17.00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www.priozerck.kz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prio_org@krg.gov.kz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Сарани"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г. Сарань, ул. Джамбула, 67 тел. (72137) 25208, факс (72137) 26232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еженедельно в понедельник, с 16.00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понедельник, с 10.00 до 13.00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10.00 до 13.00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10.00 до 13.00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www.saran.kz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sar_apparat@krg.gov.kz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Сатпаев"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г. Сатпаев, пр. Сатпаева, 108 тел. (71063) 33636, факс (71063) 34554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2, 4 среда каждого месяца, с 18.00 до 20.00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четверг, с 18.00 до 20.00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18.00 до 20.00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2, 4 понедельник каждого месяца, с 18.00 до 20.00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www.satpaev.kz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satpaevakim@mail.ru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Темиртау"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101406, Карагандинская область, г. Темиртау, бульвар Независимости, 12 тел. (7213) 922603, факс (7213) 924680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еженедельно в понедельник, с 17.00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пятницу, с 17.00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15.00 до 16.00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четверг, с 16.00 до 17.00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www.akimat-temirtau.kz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akimat.temirtau@mail.ru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Шахтинска"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101600, Карагандинская область, г. Шахтинск, пр. Абая, 50-а тел. (72156) 40844, факс (72156) 42767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еженедельно в понедельник, с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четверг, с 14.00 до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16.00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14.00 до 17.00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www.shahtinsk.kz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sh_akimat@mail.kz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100100, Карагандинская область, Абайский район, г. Абай, пр. Победы, 3 тел. (72131) 44800, факс (72131) 44226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1, 3 понедельник каждого месяца, с 16.00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Заместители: еженедельно в среду, с 16.00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16.00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www.abay-akimat-karaganda.kz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abay_akimat@mail.ru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Актогайского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100200, Карагандинская область, Актогайский район, с. Актогай, пр. Бокейхана, 4 тел. (71037) 21233, факс (71037) 21474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3 понедельник каждого месяца в селе Актогай, 1 неделя каждого месяца в поселках Сарышаган, Шашубай;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пятницу, с 15.00 до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15.00 до 17.00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15.00 до 17.00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ergan_77@mail.ru</w:t>
            </w:r>
          </w:p>
        </w:tc>
      </w:tr>
      <w:tr>
        <w:trPr>
          <w:trHeight w:val="4485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Бухаржырауского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100400, Карагандинская область, Бухаржырауский район, п. Ботакара, ул. Абылай хана, 39 тел. (72154) 21460, факс (72154) 21118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еженедельно в четверг, с 16.00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четверг, с 14.00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14.00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пятницу, с 14.00 до 18.00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www.bukhar-zhirau.kz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bukharfarkhad@topmail.kz</w:t>
            </w:r>
          </w:p>
        </w:tc>
      </w:tr>
      <w:tr>
        <w:trPr>
          <w:trHeight w:val="4755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Жанааркинского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 Жанааркинский район, ул. Тауелсиздик, 5 тел. (71030) 26101, факс (71030) 27651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Аким: 1 четверг каждого месяца, с 15.00 до 17.00 часов;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понедельник, с 15.00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еженедельно в среду, с 10.00 до 13.00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15.00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еженедельно в пятницу, с 10.00 до 13.00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www.zhanaarka-akimat.kz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zhanaarka_akimat@mail.ru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Каркаралинского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г. Каркаралинск, ул. Т. Аубакирова, 23 тел.: (72146) 31366, факс: (72146) 31368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2, 4 понедельник каждого месяца, с 17.00 до 19.00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2, 4 вторник каждого месяца, с 17.00 до 19.00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2, 4 среда каждого месяца, с 17.00 до 19.00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2, 4 четверг каждого месяца, с 17.00 до 19.00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www.karkaraly.kz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karkar_orgotdel@mail.ru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Нуринского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100900, Карагандинская область, Нуринский район, п. Киевка, ул. Мынбаева, 44 тел. (72144) 22631, факс (72144) 21721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последний четверг каждого месяца, с 15.00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10.00 до 13.00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10.00 до 18.00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www.nurinsk.kz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nura_org@krg.gov.kz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Осакаровского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п. Осакаровка, ул. Новая, 33 тел. (72149) 41842, факс (72149) 43030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2, 4 понедельник каждого месяца, с 15.00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Заместители: еженедельно в среду, с 14.00 до 18.00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www.osak_акимат.kz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оsak_izbirkom@mail.kz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Улытауского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101500, Карагандинская область, Улытауский район, с. Улытау, ул. Абая, 27 тел. (71035) 21240, факс (71035) 21451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еженедельно в четверг, с 16.00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10.00 до 13.00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еженедельно в пятницу, с 15.00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15.00 до 18.00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еженедельно в пятницу, с 10.00 до 13.00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www.u1utau.kz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u1utau-akimat@mai1.ru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Шетского района"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с. Аксу-Аюлы, ул. Шортанбай жырау, 24 тел (71031) 21417, факс (71031) 21490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Аким: 1, 4 понедельник каждого месяца, с 16.00 до 19.00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во вторник, с 16.00 до 19.00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среду, с 16.00 до 19.00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Заместитель: еженедельно в четверг, с 16.00 до 19.00 часов.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www.shet-audany.kz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akimshet@mail.ru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