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5c42a4" w14:textId="15c42a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XXVIII сессии Карагандинского городского маслихата III созыва от 14 марта 2006 года N 4 "Об оказании социальной помощи на проезд на городском общественном транспорте (кроме такси) отдельным категориям граждан города Караганды"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VII сессии IV созыва Карагандинского городского маслихата от 31 марта 2008 года N 74. Зарегистрировано управлением юстиции города Караганды Карагандинской области 30 апреля 2008 года N 8-1-71. Прекратило свое действие в связи с истечением срока - (письмо секретаря Карагандинского городского маслихата от 12 мая 2011 года N 2-9/224)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Прекратило свое действие в связи с истечением срока - (письмо секретаря Карагандинского городского маслихата от 12.05.2011 N 2-9/224).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Республиканском бюджете на 2008 год" от 6 декабря 2007 года, со </w:t>
      </w:r>
      <w:r>
        <w:rPr>
          <w:rFonts w:ascii="Times New Roman"/>
          <w:b w:val="false"/>
          <w:i w:val="false"/>
          <w:color w:val="000000"/>
          <w:sz w:val="28"/>
        </w:rPr>
        <w:t>статьей 11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социальной защите инвалидов в Республике Казахстан" от 13 апреля 2005 года и 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Правительства Республики Казахстан от 19 декабря 2007 года N 1243 "О повышении размеров пенсионных выплат из Государственного центра по выплате пенсий с 1 января 2008 года" Карагандинский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XXVIII сессии Карагандинского городского маслихата III созыва от 14 марта 2006 года N 4 "Об оказании социальной помощи на проезд на городском общественном транспорте (кроме такси) отдельным категориям граждан города Караганды" (зарегистрировано в Реестре государственной регистрации нормативных правовых актов - N 8-1-25, опубликовано в газете "Взгляд на события" N 13 (129) от 5 апреля 2006 года), внесены изменения и дополнения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N 2 XLV сессии от 31 января 2007 года Карагандинского городского маслихата III созыва "О внесении изменений в решение N 4 XXVIII сессии от 14 марта 2006 года Карагандинского городского маслихата III созыва "Об оказании социальной помощи на проезд на городском общественном транспорте (кроме такси) отдельным категориям граждан города Караганды" (зарегистрировано в Реестре государственной регистрации нормативных правовых актов N 8-1-49, опубликовано в газете "Взгляд на события" N 16 (207) от 16 февраля 2007 года),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N 20 II сессии от 24 октября 2007 года Карагандинского городского маслихата IV созыва "О внесении дополнений в решение N 4 XXVIII сессии от 14 марта 2006 года III созыва "Об оказании социальной помощи на проезд на городском общественном транспорте (кроме такси) отдельным категориям граждан города Караганды" (зарегистрировано в Реестре государственной регистрации нормативных правовых актов N 8-1-62, опубликовано в газете "Взгляд на события" N 127 (315) от 12 ноября 2007 года)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подпункте 1 пункта 1 цифру "10815" заменить на цифру "12821".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Сноска. Решение Карагандинского городского маслихата N 4 от 14.03.2006 в РЦПИ не поступало.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данного решения возложить на постоянную комиссию по вопросам труда, развития социальной сферы и социальной защиты населения (председатель Аймагамбетов Асхат Канатович).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Исполняющий обязанности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председателя очередной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VII сессии Карагандинского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городского маслихата IV созыва,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Карагандинского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городского маслихата                       К. Бексултанов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