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1c85" w14:textId="c601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47 IV сессии от 21 декабря 2007 года Карагандинского городского маслихата IV созыва "О бюджете города Караганды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 сессии IV созыва Карагандинского городского маслихата от 28 мая 2008 года N 107. Зарегистрировано Управлением юстиции города Караганды Карагандинской области 06 июня 2008 года N 8-1-72.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>IV сессии от 21 декабря 2007 года Карагандинского городского маслихата IV созыва "О бюджете города Караганды на 2008 год" (зарегистрировано в Реестре государственной регистрации нормативных правовых актов за N 8-1-68, опубликовано в газете "Взгляд на события" от 23 января 2008 года N 07 (336), внесены изменения и дополнение решением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 </w:t>
      </w:r>
      <w:r>
        <w:rPr>
          <w:rFonts w:ascii="Times New Roman"/>
          <w:b w:val="false"/>
          <w:i w:val="false"/>
          <w:color w:val="000000"/>
          <w:sz w:val="28"/>
        </w:rPr>
        <w:t>VII сессии от 31 марта 2008 года Карагандинского городского маслихата IV созыва "О внесении изменений и дополнения в решение N 47 IV сессии от 21 декабря 2007 года Карагандинского городского маслихата IV созыва "О бюджете города Караганды на 2008 год" (зарегистрировано в Реестре государственной регистрации нормативных правовых актов за N 8-1-70, опубликовано в газете "Взгляд на события" от 25 апреля 2008 года N 037 (366)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"19 469 939" заменить цифрами "20 250 650";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"10 847 290" заменить цифрами "11 202 851";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"5 799 994" заменить цифрами "6 225 144";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"19 600 644" заменить цифрами "20 311 535";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"130 705" заменить цифрами "60 885";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"469 139" заменить цифрами "538 959";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"488 250" заменить цифрами "558 070".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втором абзаце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"5 799 994" заменить цифрами "6 225 144";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"2 699 301" заменить цифрами "3 085 235";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"143 370 тысяч тенге на увеличение уставного капитала коммунального государственного предприятия "Управление жилым фондом"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тринадцатым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"39 216 тысяч тенге на разработку проектно-сметной документации по транспортной развязке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"5 799 994" заменить цифрами "6 225 144";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"2 699 301" заменить цифрами "3 085 235";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"143 370 тысяч тенге на увеличение уставного капитала коммунального государственного предприятия "Управление жилым фондом"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тринадцатым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"39 216 тысяч тенге на разработку проектно-сметной документации по транспортной развязке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"314 652" заменить цифрами "427 288".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1, 2, 3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Ю. Бадина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2008 года N 107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53"/>
        <w:gridCol w:w="8633"/>
        <w:gridCol w:w="2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20250650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11202851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2765510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1612338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6225144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13"/>
        <w:gridCol w:w="773"/>
        <w:gridCol w:w="773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20311535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132978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306570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6309733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5300070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5300070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4503599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322812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473659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473659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1177827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1112858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689658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54178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19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6576985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3529921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3482311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1577311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1331513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1715551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1713551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1416697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1361681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1204181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507728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507728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13629 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2482417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2070417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2070417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2031201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555764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537582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427288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89249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89249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Операционное сальдо                         -60885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"/>
        <w:gridCol w:w="151"/>
        <w:gridCol w:w="335"/>
        <w:gridCol w:w="370"/>
        <w:gridCol w:w="404"/>
        <w:gridCol w:w="238"/>
        <w:gridCol w:w="3"/>
        <w:gridCol w:w="7513"/>
        <w:gridCol w:w="2133"/>
      </w:tblGrid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538959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7953"/>
        <w:gridCol w:w="2133"/>
      </w:tblGrid>
      <w:tr>
        <w:trPr>
          <w:trHeight w:val="10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-599844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599844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2008 года N 107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2008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813"/>
        <w:gridCol w:w="833"/>
        <w:gridCol w:w="95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2008 года N 107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93"/>
        <w:gridCol w:w="813"/>
        <w:gridCol w:w="795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1214143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1163248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1163248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1163248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977336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632386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82083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82083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