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b6fc" w14:textId="4b7b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на рынках города Караганды и для отдельных видов предпринимательской деятельности, носящих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IV созыва Карагандинского городского маслихата от 24 декабря 2008 года N 170. Зарегистрировано управлением юстиции города Караганды Карагандинской области 26 декабря 2008 года N 8-1-83. Утратило силу решением XV сессии V созыва Карагандинского городского маслихата от 20 февраля 2013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XV сессии V созыва Карагандинского городского маслихата от 20.02.2013 N 137.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 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рынках города Караганды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отдельных видов предпринимательской деятельности, носящей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N 11 от 29 ноября 2006 года ХLI сессии Карагандинского городского маслихата III созыва "Об установлении стоимости разовых талонов на рынках города Караганды и для отдельных видов предпринимательской деятельности, носящих эпизодический характер" (регистрационный номер в Реестре государственной регистрации нормативных правовых актов - N 8-1-45, опубликовано в газете "Взгляд на события" 13 декабря 2006 года N 66 (182).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Организацию работы по выдаче разовых талонов и обеспечению полноты сбора сумм от реализации разовых талонов производить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сентября 2007 года N 18/02 "Об утверждении Правил организации работы по выдаче разовых талонов и обеспечению полноты сбора сумм от реализации разовых талонов" (зарегистрировано в Реестре государственной регистрации нормативных правовых актов за N 1834 от 19 октября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Карагандинского городского маслихата от 30.03.2011 </w:t>
      </w:r>
      <w:r>
        <w:rPr>
          <w:rFonts w:ascii="Times New Roman"/>
          <w:b w:val="false"/>
          <w:i w:val="false"/>
          <w:color w:val="000000"/>
          <w:sz w:val="28"/>
        </w:rPr>
        <w:t>N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по вопросам самоуправления, экономики, плана, бюджета, развития малого и среднего бизнеса (председатель Буранкулова Сания Нуртасовна).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В. Долинский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Караганды                        Т. Дюсенова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Карагандинского городского маслихата от 30.03.2011 </w:t>
      </w:r>
      <w:r>
        <w:rPr>
          <w:rFonts w:ascii="Times New Roman"/>
          <w:b w:val="false"/>
          <w:i w:val="false"/>
          <w:color w:val="ff0000"/>
          <w:sz w:val="28"/>
        </w:rPr>
        <w:t>N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5"/>
        <w:gridCol w:w="3627"/>
        <w:gridCol w:w="2009"/>
        <w:gridCol w:w="3199"/>
      </w:tblGrid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(тенге)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</w:tr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"Акжолтай" товарищество с ограниченной ответственностью "Blast Profil", пр. Бухар-жырау, 53а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за 1 квадратный метр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на улице (большой)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на улице (малый)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частной торговли "Абсолют", акционерное общество открытого типа "Карагандабытсервис", пр. Бухар-Жырау, 53а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за 1 квадратный метр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"Трейд Мол", ул. Зональная, 2, пр. Бухар-Жырау, 83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палатка, 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"Шыгыс", товарищество с ограниченной ответственностью торговый дом "Шыгыс", ул. Космонавтов, 1б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крытый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на улице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"Восток", товарищество с ограниченной ответственностью фирма "Восток", ул. Ермекова, 52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"Спутник", ул. Зональная, 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кожаных изделий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"Орбита", товарищество с ограниченной ответственностью "Санноп", ул. Волочаевская, 4а, автомобильный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(свыше 5 тонн)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(5 тонн)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 (автозапчасти)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павильон (автозапчасти)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фирма "Арай", пр. Строителей, 10/2, пр. Строителей, 13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крытый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"Отау", автомобильный рынок, переулок Стартовый, 61б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автомобилями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автолитературы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"Кулагер", ул. Прогресса, 27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товарищество с ограниченной ответственностью фирма "Бахт", ул. Гоголя, 68/4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"Михайловский", индивидуальный предприниматель "Кичинский", ул. Казахстанская, 8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Скотофураж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частной торговли "Лаки-Краски", товарищество с ограниченной ответственностью фирма "Лотос", ул. Комиссарова, 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большой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маленький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коммунальный товарищество с ограниченной ответственностью "Караганда Агро-Центр", ул. Космонавтов, 1б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Овощные, молочные прилавки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индивидуальный предприниматель "Аблаев", ул. Дружбы, 124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"Жулдыз", индивидуальный предприниматель "Модебадзе", ул. Мануильского, 17а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индивидуальный предприниматель "Хохлов", 23 микрорайон, 8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индивидуальный предприниматель "Журавлева", индивидуальный предприниматель "Стадник", 23 микрорайон, строение 3/1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"Гасыр" микрорайон "Восток - 1, 2"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"Кайрат", товарищество с ограниченной ответственностью "Кайрат", микрорайон "Восток 1-2"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молочной продукции с прилавка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овощей, продуктов с прилавка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"Горняк", индивидуальный предприниматель "Исаков" 12 микрорайон, 16/2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"Кайнар" товарищество с ограниченной ответственностью "Blast Profil", пр. Бухар жырау, 55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за 1 квадратный метр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товарищество с ограниченной ответственностью "Слад", ул. Зональная, 75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Мини-рынок, индивидуальный предприниматель "Искаков", ул. Зональная, 75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"Феникс", ул. Жекибаева, 144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"Феникс", ул. Язева, 1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"Тар", ул. Зелинского, 35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корпорации "Вест", 22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железный прилавок и палатка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"Ануар", микрорайон "Восток-2", 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"Мини-Горняк", 12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"Жанета", пр. Н. Абдирова, 9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"Вега", 18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"Роза", 12 микрорайон, 7/2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"Анна", ул. Жекибаева, 145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"Ника", пр. Строителей, 22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"Самал", ул. Молокова, 106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вещевой</w:t>
            </w:r>
          </w:p>
        </w:tc>
      </w:tr>
      <w:tr>
        <w:trPr>
          <w:trHeight w:val="300" w:hRule="atLeast"/>
        </w:trPr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"Сатурн", 15 микрорайон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отдел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170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28"/>
        <w:gridCol w:w="3254"/>
      </w:tblGrid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носящей эпизодический характер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(тенге)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