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830e" w14:textId="a118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на проезд на городском общественном транспорте (кроме такси) отдельным категориям граждан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IV созыва Карагандинского городского маслихата от 24 декабря 2008 года N 172. Зарегистрировано Управлением юстиции города Караганды Карагандинской области 26 декабря 2008 года N 8-1-84. Утратило силу решением Карагандинского городского маслихата от 21 июня 2017 года N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21.06.2017 N 171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решениями Карагандинского городского маслихата от 23.12.2010 </w:t>
      </w:r>
      <w:r>
        <w:rPr>
          <w:rFonts w:ascii="Times New Roman"/>
          <w:b w:val="false"/>
          <w:i w:val="false"/>
          <w:color w:val="ff0000"/>
          <w:sz w:val="28"/>
        </w:rPr>
        <w:t>N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от 16.04.2012 </w:t>
      </w:r>
      <w:r>
        <w:rPr>
          <w:rFonts w:ascii="Times New Roman"/>
          <w:b w:val="false"/>
          <w:i w:val="false"/>
          <w:color w:val="ff0000"/>
          <w:sz w:val="28"/>
        </w:rPr>
        <w:t>N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Обеспечить с 1 января 2009 года оказание социальной помощи на проезд на городском общественном транспорте (кроме такси) следующим категориям граждан: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получателям пенсий и пособий, размеры пенсий и пособий которых не превышают восемнадцати с половиной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получателям специальных государственных пособий, как лицам, приравненным по льготам и гарантиям к участникам и инвалидам Великой Отечественной войны, не получающим пенсии и государственное социальное пособие;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получателям государственных социальных пособий по инвалидности с детства, от трудового увечья, общего и профессионального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получателям специальных государственных пособий, как семьям погибших военнослужащих.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Карагандинского городского маслихата от 23.12.2009 </w:t>
      </w:r>
      <w:r>
        <w:rPr>
          <w:rFonts w:ascii="Times New Roman"/>
          <w:b w:val="false"/>
          <w:i w:val="false"/>
          <w:color w:val="ff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23.12.2010 </w:t>
      </w:r>
      <w:r>
        <w:rPr>
          <w:rFonts w:ascii="Times New Roman"/>
          <w:b w:val="false"/>
          <w:i w:val="false"/>
          <w:color w:val="ff0000"/>
          <w:sz w:val="28"/>
        </w:rPr>
        <w:t>N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социальную помощь на проезд ежемесячно в размере одного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Уполномоченному органу государственному учреждению "Отдел занятости и социальных программ города Караганды" (далее - Отдел):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назначение и выплату ежемесячной социальной помощи на проезд вышеуказанным категориям на лицевые счета по спискам Отдела согласно базе данных получателей пенсии и пособий; а лица, имеющие право на получение социальной помощи, не состоящие в списках Отдела, подают заявление с указанием номера лицевого счета получателя пенсии или пособия, открытого в организациях, имеющих соответствующую лицензию на осуществление банковских операций, согласно документам, подтверждающим в установленном порядке принадлежность лица к той или иной вышеуказанной категории, и банковскому поручению формы 190;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заключить агентское соглашение с организациями, имеющими лицензию на осуществление банковских операции по зачислению сумм социальной помощи на проезд на лицевые счета граждан и их списанию в соответствии с банковским поручением формы 190;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формировать ежемесячную потребность на выплату социальной помощи гражданам на основании актов сверки с перевозчиками, составленных по ведомостям выдачи документа на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обеспечить ежемесячно предоставление списка умерших, выбывших и лишившихся права получателей социальной помощи на проезд в организации, имеющие соответствующие лицензии на осуществление банковских операций, для прекращения списания денежных средств и возвращения их на счет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произвести финансирование расходов на оказание ежемесячной социальной помощи на проезд за счет средств, предусмотренных по программе 007 "Социальная помощь отдельным категориям нуждающихся граждан по решению местных представительных органов".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Признать утратившим силу решение XXVII сессии Карагандинского городского маслихата III созыва от 14 марта 2006 года N 4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N 8-1-25, опубликовано в газете "Взгляд на события" в N 13 (129) от 5 апреля 2006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данного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решением Карагандинского городского маслихата от 16.04.2012 </w:t>
      </w:r>
      <w:r>
        <w:rPr>
          <w:rFonts w:ascii="Times New Roman"/>
          <w:b w:val="false"/>
          <w:i w:val="false"/>
          <w:color w:val="ff0000"/>
          <w:sz w:val="28"/>
        </w:rPr>
        <w:t>N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решение вводится в действие с 1 января 2009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16"/>
        <w:gridCol w:w="3484"/>
      </w:tblGrid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ХVI сессии Карагандинского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IV созыва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Долинский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Карагандинского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Бексултанов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Караганды"</w:t>
            </w:r>
          </w:p>
        </w:tc>
        <w:tc>
          <w:tcPr>
            <w:tcW w:w="3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