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551c" w14:textId="8fc5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размещение наружной рекламы на территории города Жезказгана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2008 года N 11/119. Зарегистрировано Управлением юстиции города Жезказган Карагандинской области 8 января 2009 года N 8-2-73. Утратило силу решением Жезказганского городского маслихата Карагандинской области от 14 апреля 2009 года N 13/157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14.04.2009 N 13/157.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размещение наружной рекламы на территории города Жезказгана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городского Маслихата от 21 декабря 2007 года N 3/30 "Об установлении ставок платы за размещение наружной рекламы на территории города Жезказгана на 2008 год" (зарегистрированное управлением юстиции города Жезказгана N 8-2-54 от 29 января 2008 года и опубликованное в газете "Жезказганская газета" N 2 (2) от 8 февраля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                        Ахметов Б.Д.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Ежемесячные ставки платы за размещение объектов наружной (визуальной) рекламы на территории города Жезказгана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8885"/>
        <w:gridCol w:w="3736"/>
      </w:tblGrid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Р/б N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в процентах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до 1 квадратного метра (листовка, маломерный плакат А1, А2, А3, А4, афиша, транспарант)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до 2 квадратных метров (наземные, настенные, установленные на крышах, киосках и павильонах временного типа и малых архитектурных формах, световые табло)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от 2,1 до 5 квадратных метров (наземные, настенные, установленные на крышах, киосках и павильонах временного типа и малых архитектурных формах, световые табло)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от 5,1 до 10 квадратных метров (наземные, настенные, установленные на крышах, киосках и павильонах временного типа и малых архитектурных формах, световые табло)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от 10,1 до 20 квадратных метров (наземные, настенные, установленные на крышах, билбордах, световые табло)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от 20,1 до 50 квадратных метров (наземные, настенные, установленные на крышах, билбордах, световые табло)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наружной рекламы – от 50,1 до 100 квадратных метров (наземные, настенные, установленные на крышах)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