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8075" w14:textId="a5e8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создания, содержания и охраны зеленых насаждений в городе Темиртау и поселке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01 марта 2008 года N 8/6. Зарегистрировано Управлением юстиции города Темиртау Карагандинской области 04 апреля 2008 года N 8-3-53. Утратило силу - решением Темиртауского городского маслихата Карагандинской области от 5 июня 2012 года N 4/4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Темиртауского городского маслихата Карагандинской области от 05.06.2012 N 4/4.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"Об административных правонарушениях",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от 26.11.2009 </w:t>
      </w:r>
      <w:r>
        <w:rPr>
          <w:rFonts w:ascii="Times New Roman"/>
          <w:b w:val="false"/>
          <w:i w:val="false"/>
          <w:color w:val="000000"/>
          <w:sz w:val="28"/>
        </w:rPr>
        <w:t>N 22/7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"Правила создания, содержания и охраны зеленых насаждений в городе Темиртау и поселке Актау"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календарных дней с момента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постоянные комиссии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Дроздова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Аркатов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кадровой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правовой работы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"Аппарат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В. Карлаш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марта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 города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 Джунусова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марта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жилищно-коммунального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пассажирского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автомобильных дорог"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Мурзатаев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марта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города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Жаппаров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марта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санитарный врач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"Департамент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Карагандинской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Аскаров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марта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специалист, старший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уполномоченный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среды по городу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Ягупец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марта 2008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2008 года N 8/6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создания, содержания и охраны зеленых насаждений в городе Темиртау и поселке Актау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гражданским и природоохранным законодательством,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в целях повышения качества и эффективности охраны в городе Темиртау и поселке Актау зеленых насаждений, как основного элемента их благоустройства для формирования здоровой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регулируют правовые отношения в сфере создания, содержания, охраны зеленых насаждений в городе Темиртау и поселке Актау и обязательны для всех хозяйствующих субъектов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от 26.11.2009 </w:t>
      </w:r>
      <w:r>
        <w:rPr>
          <w:rFonts w:ascii="Times New Roman"/>
          <w:b w:val="false"/>
          <w:i w:val="false"/>
          <w:color w:val="000000"/>
          <w:sz w:val="28"/>
        </w:rPr>
        <w:t>N 22/7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зеленое строительство - система мероприятий по созданию, сохранению, увеличению площадей зеленых насаждений в городе Темиртау и поселке Актау. Озеленение значительных по площади участков производится на основе проектного задания и составленного на его основе дендрологического и технического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зеленые насаждения специального назначения - озелененная территория санитарно - защитных, водо - охранных, защитно - мелиоративных, противопожарных зон, кладбищ, плодовые сады, питомники, цветочно - оранжерейные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дендрологический план - чертеж в масштабе 1:500 и крупнее, на котором указаны размещение и ассортимент имеющейся и проектируемой древесной и кустарниковой растительности в сочетании с открытыми участками газонов и цветников, площадок, дорожек, водоемов, малых архитектурных 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озелененные территории - земельные участки жилого общественного, делового, коммунального, производственного назначения, на которых располагаются насаждения естественного и искусственного происхождения: садово - парковые комплексы и объекты, бульвары, скверы, газоны и цветники;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реестр зеленых насаждений - свод данных о типах, видовом составе, количестве зеленых насаждений на территории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зеленые насаждения - древесные, кустарниковые и травянистые растения естественного и искусственного происхождения, которые в соответствии с гражданским законодательством являются недвижимым имуществом и составляют единый фонд в городе Темиртау и поселке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охрана зеленых насаждений - система правовых, организационных и экономических мер, направленных на сохранение и воспроизводство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компенсационное озеленение - воспроизводство зеленых насаждений взамен уничтоженных или поврежденных;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уничтожение зеленых насаждений - повреждение зеленых насаждений, повлекшее гибель деревьев, кустарников, цветников и газонов;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пересчетная ведомость - ведомость о количестве деревьев и кустарников, дающая общую характеристику состояния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учетный объект - земельный участок, имеющий установленные границы и предоставленный в собственность или аренду учреждениям, организациям, предприятиям либо физическим лицам-ответственным владельцам;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охранное свидетельство - документ, выдаваемый уполномоченным органом по охране зеленых насаждений, собственникам (арендаторам) озелененных территорий на основании паспорта учетного объекта, которым возлагаются обязанности по их содержанию и охране;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зеленые насаждения общего пользования - территория зеленых насаждений, предназначенная для рекреации населения в городе Темиртау и поселке Актау (городские леса, лесопарки, парки, сады, скверы, бульвары);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компенсационная стоимость зеленых насаждений -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насаждений, а также возмещение экологического ущерба, определяемого в зависимости от ценности, местоположения и качественного состояния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зеленые насаждения ограниченного пользования - озелененная территория жилой застройки, лечебных, детских, учебных и научных учреждений, промышленных предприятий, спортивных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уполномоченный орган - орган по созданию, содержанию и охране зеленых насаждений, утверждаемый решениями акимата города Темиртау и поселка Актау для организации работ по созданию, содержанию и охране зеленых насаждений.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принципы создания, содержания и охраны зеленых насаждений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Все зеленые насаждения, расположенные на территории города Темиртау и поселка Актау независимо от того, в чьем ведении они находятся, образуют единый зеленый фонд и подлежат охране, за исключение зеленых насаждений, произрастающих на территории частных домостроений и на дачных участках.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Физические и юридические лица должны осуществлять меры по сохранению зеленых насаждений, не допускать незаконных действий или бездействия, способных привести к повреждению или уничтожению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Собственники, арендаторы земельных участков, на которых расположены зеленые насаждения, должны осуществлять контроль за их состоянием, обеспечивать удовлетворительное состояние и нормальное развитие зеленых насаждений. Работы по посадке и уходу за зелеными насаждениями, связанные с проведением специальных агротехнических мероприятий, осуществляются специализированными организациями на основании сертификата на право занятия данным видом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Проектная, строительная и хозяйственная деятельность физических и юридических лиц осуществляется с соблюдением требований по охране зеленых насаждений, установленных законодательством Республики Казахстан и настоящими Правилами. Предпроектная и проектная документация на организацию строительной, хозяйственной и иной деятельности должна содержать полные и достоверные сведения о состоянии зеленых насаждений, нанесенных на топографическую основу.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Зеленые массивы (парки, скверы, рощи, лесопосадки), расположенные в пределах территории города Темиртау и поселка Актау застройке не подлежат, за исключением участков, предусмотренных в застройке генеральным планом развития населенного пункта, согласованным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Создание зеленых насаждений на землях общего пользования производится в соответствии с утвержденными в установленном порядке генеральным планом и долгосрочной комплексной схемой озеленения города и поселка на основании положительного заключения органов архитектуры и градостроительства,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Все виды работ по созданию зеленых насаждений выполняются по утвержденным в установленном порядке дендрологическим проектом. При ведении работ по зеленому строительству, авторы проекта должны вести надзор за качеством и соответствием выполняемых работ утвержденному дендрологическому проекту, рабочим чертежам.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 обязанности граждан и собственников (арендаторов) зеленых насаждений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Граждане имеют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свободно пребывать в садах, парках, сквера, посещать мемориальные комплексы и другие территории, занятые зелеными насаждениями, для удовлетворения своих культурно-оздоровительных и эстетических потребностей, совершать прогулки, заниматься спортом и в иных целях с соблюдением требований настоящих Правил. Использование населением города Темиртау и поселка Актау территорий отдельных участков озелененных территорий социального назначения и особо охраняемых природных территорий может быть частично или полностью ограничено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получать достоверную информацию о состоянии, мерах защиты и перспективах развития зеленого фонда города Темиртау и поселка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участвовать в обсуждении проектов зеленого строительства, а также в разработке альтернативных проектов зеленого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выступать с инициативой о проведении общественной экологической экспертизы проектной документации, реализация которых может причинить вред зеленому фонду города Темиртау и поселка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принимать участие в мероприятиях по озеленению города, микрорайона, двора, санитарной очистке озелененных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обжаловать в административном или судебном порядке действия (бездействия) со стороны должностных лиц, государственных органов и организаций, связанных с нарушением требований по защите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Физические и юридические лица, собственники и арендаторы озелененных территорий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обеспечивать сохранность, содержание, квалифицированный уход и защиту зеленых насаждений на своем участке и на прилегающих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ежегодно направлять в уполномоченный орган по защите зеленых насаждений, ведущий реестр зеленых насаждений информацию об изменении (снос, реконструкция, пересадка, посадка) в инвентаризационных материалах зеленых насаждений по установленной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 в соответствии с инструктивно - методическими указаниями уполномоченного органа по защите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озеленение и текущий ремонт зеленых насаждений на закрепленной территории по утвержденным дендрологическим проектам, разработанным в соответствии с градостроительными, экологическими, санитарно - гигиеническими нормами за свой счет;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снос (пересадку) зеленых насаждений, оформленную в порядке, установленном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проводить омолаживающую обрезку деревьев, формовочную и санитарную обрезку древесно-кустарниковой растительности только по письменному разрешению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проводить своевременную обрезку ветвей в охранной зоне (в радиусе 1 метра) токонесущих проводов, а также закрывающих указатели улиц и номерные знаки домов. Обрезка ветвей производится по графику, согласованному с владельцами линий электропередачи с соблюдением правил техники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проводить санитарную очистку территории, удаление поломанных деревьев и кустарников;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посещении парков, садов, скверов, бульваров соблюдать требования по защите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купле, продаже, дарении, передаче в аренду земельных участков, занятых зелеными насаждениями, и других формах земельного оборота, предусмотренных земельным законодательством, к новому собственнику, арендатору переходят права и обязанности по охране и содержанию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Документация, удостоверяющая земельный оборот озелененных территорий, подлежит согласованию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Охранное свидетельство на содержание зеленых насаждений, а в отдельных случаях договор на благоустройство и очистку территории, заключается дооформление (переоформления) правоустанавливающих документов на земельный участок, занятый зелеными насаждениями.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Полномочия уполномоченного органа по защите и содержанию зеленых насаждений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компетенцию уполномоченного органа по защите и содержанию зеленых насаждений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ведение реестра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и контроль за выполнением мероприятий по созданию, содержанию и охране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оформление и выдача разрешений или отказа о выдаче на снос, пересадку, кронировку, санитарную обрезку зеленых насаждений на территории города Темиртау и поселка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оценка стоимости нанесения вреда зеленым насаждениям по утвержденным методикам;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контроль за проведением платежей за возмещение вреда, причиненного зеленым насаждениям, а также за выполнением мероприятий по восстановлению, обеспечению ухода, содержанию зеленых насаждений;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Учет, защита и содержание зеленых насаждений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Учет зеленых насаждений в городе Темиртау и поселке Актау осуществляется посредством инвентаризации зеленых насаждений, расположенных в границах учетного объекта, в целях определения их количества, видового состава и состояния. Учетные данные заносятся в реестр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Инвентаризация и иные виды обследования зеленых насаждений проводятся в соответствии с утвержденными в уставном порядке инструктивно - методическими документами методами подеревного учета, зеленых насаждений, расположенных в границах учетного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Учет зеленых насаждений проводится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получения достоверных данных о количественной и качественной характеристиках зеленых насаждений на территории города Темиртау и поселка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определения основных направлений городской политики в сфере защиты, сохранения зеленых насаждений и развития озелененных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создания информационной базы для организации рационального использования озелененных территорий города Темиртау и поселка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работ по ведению реестра зеленых насаждений осуществляется за счет природоохранных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Учету подлежат все виды зеленых насаждений: деревья, кустарники, газоны, цветники.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Документом, отображающим результаты учета зеленых насаждений, является паспорт учетного объекта, составляемый по утвержденной форме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Паспорт учетного объекта подлежит плановому обновлению 1 раз в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Ответственный владелец недвижимого имущества организует учет зеленых насаждений на принадлежащем ему земельном участке и обеспечивает сведение полученных данных в паспорт учетного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Паспорт учетного объекта утверждается ответственным владельцем и согласовывается уполномоченным органом, а также проводившей обследование специализированной организацией. Копия паспорта учетного объекта передается в уполномоченный орган для сведения данных в Реестр зеленых насаждений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Обновление данных Реестра зеленых насаждений, расположенных на озелененных территориях производится 1 раз в 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Организация и выполнение мероприятий и работ по созданию, содержанию и охране зеленых насаждений: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садов, скверов, бульваров, пешеходных алей возлагается на уполномоченный орган по охране зеленых насаждений, специализированные коммунальные предприятия, а также на собственников и арендаторов озелененных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парков культуры и отдыха, детских парков, специализированных парков возлагается на администрации этих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зеленых насаждений общего пользования, составляющих неотъемлемую часть фасадных (входных) групп объектов торговли, обслуживания, банков, офисов, предприятий, частных домов и других частных владений возлагается на собственников и арендаторов данного недвижимого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зеленых насаждений на территориях организаций, а также на участках, закрепленных за ними, осуществляется непосредственно этими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санитарно-защитных зон осуществляется собственниками и землепользователями земельных участков в границах санитарно- защитных 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внутриквартальных зеленых насаждений, насаждений на придомовых территориях в границах землепользования, возлагается на собственников жилищного фонда (КСК, ПКСК, домовые комитеты).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Работы по уходу за зелеными насаждениями, связанные с проведением специальных агротехнических мероприятий, ремонт и реконструкция зеленых насаждений проводится специализированными озеленительными организациями, имеющими соответствующее разрешение на проведение данного вида работ.</w:t>
      </w:r>
    </w:p>
    <w:bookmarkEnd w:id="13"/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Снос и пересадка зеленых насаждений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Снос зеленых насаждений может быть разрешен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условий для размещения объектов строительства, предусмотренных утвержденной и согласованной в установленном порядке градостроительной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обслуживания объектов инженерного благоустройства, надземных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ликвидации аварийных и чрезвычайных ситуаций, в том числе на объектах инженерного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восстановления по заключениям органа санитарно - эпидемиологического надзора уровня освещенности зданий, соответствующей нормативам для жилых и нежилых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необходимости улучшения качественного и видового состава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Снос зеленых насаждений допускается только по порубочным билетам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), а пересадка по разрешению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), выдаваемых уполномоченным органом по охране зеленых насаждений на основании акта, составленного комиссионно с участием представителей экологии, архитектуры, земельного комитета, санэпиднадзора, УВД.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сноса, пересадки, выдачи порубочных билетов и разрешений на пересадку определяется уполномоченным органом по охране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Снос, пересадка, реконструкция древесной и 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физическому или юридическому лицу, осуществляется им по своему усмотрению без оформления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Снос деревьев, имеющих мемориальную, историческую или уникальную эстетическую ценность, имеющих статус памятников исторического или культурного наследия, видов древесной и кустарниковой растительности, занесенных в Красную книгу Республики Казахстан, а также расположенных на особо охраняемых природных территориях местного значения,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Снос деревьев и кустарников производится специализированной организацией, имеющей лицензию на соответствующие виды работ при наличии оформленной в установленном порядке разрешительной документации (в том числе порубочного билета).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 и пересадка зеленых насаждений, без предварительного оформления разрешительных документов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Согласование сноса или пересадки зеленых насаждений при реализации градостроительной деятельности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проектная организация при подготовке исходно-разрешительной документации на строительство разрабатывает в установленном порядке строительный проект, предусматривающий необходимость сноса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основании письма проектной организации и строительного проекта уполномоченный орган по охране зеленых насаждений, совместно с территориальным управлением охраны окружающей среды и другими заинтересованными органами проводит обследование участка, на котором указывается количество деревьев и кустарников, их видовой состав, состояние, наличие газонов, травяного покрова, цветников, в том числе подлежащих сносу;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основании акта обследования уполномоченный орган по охране зеленых насаждений выдает проектной организации заключение о возможности строительства с целью максимально возможного сохранения деревьев и кустарников, а также количества деревьев и кустарников, цветников и газонов, подлежащих сносу;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основании представленных документов, уполномоченный орган по охране зеленых насаждений выписывает заказчику счет на оплату компенсационной стоимости вырубаемых деревьев и кустарников, сносимых цветников и газонов в размере, определяемом в соответствии с установленными таксами или утвержденной методикой оценки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выдаче порубочных билетов на снос зеленых насаждений при сносе многоэтажных и иных ветхих строений в соответствии с программами акимата компенсационная стоимость рассчитывается без учета стоимости сноса зеленых насаждений, расположенных в охранных зонах инженерных коммуникаций и в зоне светового режима.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Согласование сноса и (или) пересадки зеленых насаждений при проведении капитального или текущего ремонта инженерных коммуникаций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снос зеленых насаждений при проведении капитального и текущего ремонта инженерных коммуникаций производится на основании порубочного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компенсационная стоимость не взимается при вырубке зеленых насаждений, попадающих в охранные зоны инженерных коммуникаций, определяемых согласно действующим строительным нормам и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восстановление газонов и цветников, нарушенных в ходе ремонтных работ, осуществляется за счет средств заказчика;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вырубке деревьев и кустарников, произрастающих в зоне производства работ за пределами охранной зоны инженерных коммуникаций, компенсационная стоимость взимается в размере полной восстановительной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чрезвычайных и аварийных ситуациях, когда падение крупных деревьев угрожает жизни и здоровью людей, состоянию зданий и сооружений, движению транспорта, функционированию коммуникаций - снос указанных насаждений производится без предварительного оформления разрешений: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факт сноса удостоверяется актом освидетельствования места вырубки, оформленным в установленной форме, комиссией в составе представителей владельца территории, уполномоченным органом по охране зеленых насаждений, организации, производившей работы по ликвидации аварийной и иной чрезвычайной ситуации, представителя акимата города Темиртау и поселка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выдает порубочный билет в течении 72 часов с момента начала работ при наличии акта освидетельствования места сноса, оформленного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Разрешения на снос деревьев, растущих ближе 5 метров от зданий и сооружений, вызывающих повышенное затенение помещений, выдаются уполномоченным органом по заявлениям граждан бесплатно на основании заключений органов санитарно - эпидемиологического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Учет и клеймение сухих, усыхающих и больных деревьев и кустарников независимо от их местонахождения, производится уполномоченным органом по охране зеленых насаждений по заявлениям граждан и юридических лиц, пользователей, собственников и арендаторов озелененных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при обследовании сухих деревьев и кустарников будет установлено, что гибель деревьев произошла не от старости и болезней, а по вине отдельных граждан или должностных лиц, то оценка этих деревьев производится по ставкам восстановительной стоимости на сырорастущие деревья, а виновные в их гибели привлекаются к административной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Снос зеленых насаждений на территориях, принадлежащих организациям, специализирующимся на разведении и содержании зеленых насаждений осуществляется в соответствии с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 соответствии с согласованным проектом и перечетной ведомостью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 все подлежащие сносу зеленые насаждения производителем работ помечаются красной краской, предназначенные для пересадки - желтой.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Валка, раскряжевка, погрузка и вывоз срубленного дерева и порубочных остатков производятся в течении суток с момента начала работ. Хранить срубленные деревья и порубочные остатки на месте производства работ не допускается. Все работы по валке, раскряжевке и транспортировке порубочных остатков производятся в полном соответствии с требованиями техники безопасности данного вида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от 26.11.2009 </w:t>
      </w:r>
      <w:r>
        <w:rPr>
          <w:rFonts w:ascii="Times New Roman"/>
          <w:b w:val="false"/>
          <w:i w:val="false"/>
          <w:color w:val="000000"/>
          <w:sz w:val="28"/>
        </w:rPr>
        <w:t>N 22/7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В случае повреждения газона, цветников, зеленых насаждений на прилегающей к месту вырубки территории производителем работ проводится их обязательное восстановление в сроки, согласованные с владельцем территории и уполномоченным органом по охране зеленых насаждений, но не позднее, чем в течении полугода с момента причинения повреждения.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Пересадка зеленых насаждений производится на основании разрешения, выдаваемого уполномоченным органом по охране зеленых насаждений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Заказчики строительных работ для получения разрешения на пересадку зеленых насаждений до начала работ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представлять в уполномоченный орган по охране зеленых насаждений проектную документацию на пересадку деревьев и кустарников из зоны строительства, реконструкции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договор на пересадку деревьев и кустарников со специализированной организацией, определенной уполномоченным органом по охране зеленых насаждений на конкурсной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финансирование работ по уходу за пересаженными зелеными насаждениями (в течении 1 года за лиственными, в течении 2 лет за хвойными породами) на основании гарантийного письма, выданного уполномоченным органом по охране зеленых насаждений. Прием пересаженных зеленых насаждений после гарантийного ухода осуществляется на основании акта приживаемости зеленых насаждений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5"/>
    <w:bookmarkStart w:name="z5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Возмещение ущерба и восстановление зеленых насаждений после их сноса</w:t>
      </w:r>
    </w:p>
    <w:bookmarkEnd w:id="16"/>
    <w:bookmarkStart w:name="z5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Утрата (снос, уничтожение) либо повреждение многолетних зеленых насаждений, которые произошли в результате действий или бездействия должностных лиц, граждан и юридических лиц, подлежат полной компенсации в денежной или натуральной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Компенсационное озеленение производится в соответствии с учетом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Темиртауского городского маслихата от 21.05.2010 </w:t>
      </w:r>
      <w:r>
        <w:rPr>
          <w:rFonts w:ascii="Times New Roman"/>
          <w:b w:val="false"/>
          <w:i w:val="false"/>
          <w:color w:val="000000"/>
          <w:sz w:val="28"/>
        </w:rPr>
        <w:t>N 29/4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видовой состав и конструкция восстанавливаемых зеленых насаждений по архитектурным, экологическим и эстетическим характеристикам подлежат улучшению;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восстановление производится, как правило, в пределах территории, где был произведен снос, с высадкой деревьев с комом, а в случаях отсутствия территориальных возможностей на другом участке в пределах границ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с изменениями, внесенными решением Темиртауского городского маслихата от 21.05.2010 </w:t>
      </w:r>
      <w:r>
        <w:rPr>
          <w:rFonts w:ascii="Times New Roman"/>
          <w:b w:val="false"/>
          <w:i w:val="false"/>
          <w:color w:val="000000"/>
          <w:sz w:val="28"/>
        </w:rPr>
        <w:t>N 29/4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Компенсационное восстановление зеленых насаждений за снос, произведенный согласно разрешения уполномоченного органа, производится путем посадки саженцев лиственных пород высотой не менее 2-х метров, а хвойных – не менее 1,5 метров в трехкратном размере на данной территории земельного участка. При отсутствии свободных площадей для проведения посадок уполномоченным органом производится расчет восстановительной стоимости зеленых насаждений, оплата которой производится в однократном размере гражданами и юридическими лицами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Компенсационное восстановление зеленых насаждений при несанкционированном сносе производится путем посадки саженцев лиственных пород высотой не менее 2-х метров, а хвойных – не менее 1,5 метров в десятикратном размере или определяется восстановительная стоимость зеленых насаждений, оплата которой производится гражданами и юридическими лицами в двукратном размере в местный бюджет. Размеры восстановительной стоимости сноса зеленых насаждений, перечисляемые в местный бюджет, утверждаются акиматом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зеленых насаждений производится за счет средств граждан и юридических лиц, в интересах которых был произведен снос.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Компенсационное восстановление зеленых насаждений гражданами или юридическими лицами может быть произведено самостоятельно или по договору со специализированными предприятиями с соблюдением обязательных условий их дальнейшего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фактам естественной гибели, уничтожения, незаконного сноса зеленых насаждений, при невозможности установления виновного лица восстановление зеленого фонда производится за счет бюджетных средств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гибели высаженных зеленых насаждений лица, в интересах которых был произведен снос, производят повторную высадку зеленых насаждений и обеспечивают дальнейший уход за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Компенсационное озеленение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восстановлении более 20 единиц древесно-кустарниковой растительности - в соответствии с утвержденным дендрологическим проектом;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восстановлении менее 20 единиц древесно-кустарниковой растительности - в соответствии со схемой, согласованной с уполномоченным органом по охране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При проведении строительных работ зеленые насаждения, подлежащие сносу, восстанавливаются за счет средств застройщика. Озеленение, проводимое застройщиками в соответствии с утвержденной проектной документацией на строительство, не может быть зачтено как проведение работ по компенсационному озеленению.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повреждение или уничтожение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разведение костров, сжигание опавшей листвы и сухой травы;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засорение и загрязнение бытовыми отходами и промышленными отходами, сточными водами;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добыча из деревьев сока, нанесение надрезов, надписей, размещение на деревьях рекламы, объявлений, номерных знаков, всякого рода указателей, проводов и забивания в деревья крючков, гвоздей;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проезд и стоянка автотранспортных средств, строительной и другой техники кроме техники, связанной с эксплуатацией данных территорий и для ухода за зелеными насаждениями;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парковка транспортных средств на газонах;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выпас скота на озелененных территориях;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складирование различных грузов, в том числе строительных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сбрасывание снега с крыш на участки, занятые зелеными насаждениями, без принятия мер, обеспечивающих сохранность деревьев и кустарников;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производство других действий и бездействий, способных нанести вред зеленым насаждениям.</w:t>
      </w:r>
    </w:p>
    <w:bookmarkEnd w:id="17"/>
    <w:bookmarkStart w:name="z6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Административная ответственность за правонарушения в сфере содержания и защиты зеленых насаждений</w:t>
      </w:r>
    </w:p>
    <w:bookmarkEnd w:id="18"/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Административная ответственность за противоправное повреждение или уничтожение зеленых насаждений определяется на основании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Физические, должностные и юридические лица при нарушении статей настоящих Правил, привлекаются к административной ответственности,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"Об административных правонарушениях".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Протоколы об административных правонарушениях, предусмотренных настоящей статьей, составляются должностными лицами органов внутренних дел и органов, осуществляющих государственный контроль и надзор в области охраны окружающей среды, лесного хозяйства и особо охраняемых природных территорий.</w:t>
      </w:r>
    </w:p>
    <w:bookmarkEnd w:id="19"/>
    <w:bookmarkStart w:name="z6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2008 года N 8/6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организации, выполняющей инвентаризацию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Инвентарный номер 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</w:t>
      </w:r>
      <w:r>
        <w:br/>
      </w:r>
      <w:r>
        <w:rPr>
          <w:rFonts w:ascii="Times New Roman"/>
          <w:b/>
          <w:i w:val="false"/>
          <w:color w:val="000000"/>
        </w:rPr>
        <w:t>
учетного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Классификационный код: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 функциональному назначению земель)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Административно-территориальная принадлежность: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(код административного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владелец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Режимы охраны: и использования, режимы регулирования градостроительной деятельности _____________________________________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                         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                              Уполномоченный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владелец                                  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 200__ г.                   "___" __________ 200__ г.</w:t>
      </w:r>
    </w:p>
    <w:bookmarkStart w:name="z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2008 года N 8/6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зеленых насаждений города, (поселка) ______________</w:t>
      </w:r>
      <w:r>
        <w:br/>
      </w:r>
      <w:r>
        <w:rPr>
          <w:rFonts w:ascii="Times New Roman"/>
          <w:b/>
          <w:i w:val="false"/>
          <w:color w:val="000000"/>
        </w:rPr>
        <w:t>
на 1 января 200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Распределение площади объектов (участков) зеленых насаждений по категориям земель, типам растительности и функциональному назначению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Город, (поселок)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Административный район: (код)______________________________________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владелец: 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зеленых насаждений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4"/>
        <w:gridCol w:w="4355"/>
        <w:gridCol w:w="2655"/>
        <w:gridCol w:w="3376"/>
      </w:tblGrid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п/п, инвентарный N паспорт объекта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назначение земель, группа типов назначения, наименование объектов (участков) зеленых насаждений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Классификационный код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объектов (участков)га, зеленых насаждений га/шт ('дер., куст.)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1430"/>
        <w:gridCol w:w="1470"/>
        <w:gridCol w:w="1349"/>
        <w:gridCol w:w="1389"/>
        <w:gridCol w:w="1713"/>
        <w:gridCol w:w="1754"/>
        <w:gridCol w:w="1673"/>
        <w:gridCol w:w="165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насаждения паркового типа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Древесная растительность, кбм. га/шт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Кустарниковая растительность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Единичные деревья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Группы, куртины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Массивы, рощи, сады га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Аллеи, ряды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га/шт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Одиночные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изгородь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Рядовые посадки.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га/шт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1418"/>
        <w:gridCol w:w="1520"/>
        <w:gridCol w:w="1337"/>
        <w:gridCol w:w="1479"/>
        <w:gridCol w:w="1540"/>
        <w:gridCol w:w="1662"/>
        <w:gridCol w:w="1764"/>
        <w:gridCol w:w="160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Открытые пространства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Цветники,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Газоны, га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однолетники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 летники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смеша иные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 нерные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партерые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 венные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напочвенный покров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5"/>
        <w:gridCol w:w="4295"/>
        <w:gridCol w:w="2674"/>
        <w:gridCol w:w="3356"/>
      </w:tblGrid>
      <w:tr>
        <w:trPr>
          <w:trHeight w:val="480" w:hRule="atLeast"/>
        </w:trPr>
        <w:tc>
          <w:tcPr>
            <w:tcW w:w="3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растительности паркового типа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Растительность лесного, природного типа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Древостой естественного и смешанного типа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Прогалины естественные редины</w:t>
            </w:r>
          </w:p>
        </w:tc>
      </w:tr>
      <w:tr>
        <w:trPr>
          <w:trHeight w:val="3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bookmarkStart w:name="z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2008 года N 8/6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ПОРУБОЧНЫЙ БИЛЕТ</w:t>
      </w:r>
      <w:r>
        <w:br/>
      </w:r>
      <w:r>
        <w:rPr>
          <w:rFonts w:ascii="Times New Roman"/>
          <w:b/>
          <w:i w:val="false"/>
          <w:color w:val="000000"/>
        </w:rPr>
        <w:t>
N__ от"__" 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(адрес)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работ: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Заключения уполномоченного органа N___ от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Оплата компенсационной стоимости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(номер платежного поручения и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Компенсационное озеленение по адресу: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Сроки компенсационного озеленения: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прилагаемой к проекту перечетной ведомостью и дендропланом разрешается: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вырубить   _________________________________________ шт. деревьев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_________________________________________ шт. кустарников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пересадить _________________________________________ шт. деревьев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_________________________________________ шт. кустарников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сохранить  _________________________________________ шт. деревьев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_________________________________________ шт. кустарников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со специализированной организацией: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 производить в присутствии представителя______________________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(подразделение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органа, территориального управления охраны окружающей среды)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Дату начала работ по сносу зеленых насаждений сообщить в____________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(подразделение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органа, территориальное управление охраны окружающей среды)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позднее, чем за 5 дней до назначенного срока (тел. 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порубочного билета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руководителя уполномоченного органа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ПТО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Порубочный билет получил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(должность, организация, подпись, Ф.И.О.,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Порубочный билет закрыт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(дата, подпись)</w:t>
      </w:r>
    </w:p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2008 года N 8/6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ПОРУБОЧНЫЙ БИЛЕТ</w:t>
      </w:r>
      <w:r>
        <w:br/>
      </w:r>
      <w:r>
        <w:rPr>
          <w:rFonts w:ascii="Times New Roman"/>
          <w:b/>
          <w:i w:val="false"/>
          <w:color w:val="000000"/>
        </w:rPr>
        <w:t>
N__ от "__" ________ 200__ г.</w:t>
      </w:r>
      <w:r>
        <w:br/>
      </w:r>
      <w:r>
        <w:rPr>
          <w:rFonts w:ascii="Times New Roman"/>
          <w:b/>
          <w:i w:val="false"/>
          <w:color w:val="000000"/>
        </w:rPr>
        <w:t>
(на санитарные рубки и реконструкцию зеленых насаждений)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(адрес, административный район, город, поселок, адрес участка работ)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работ: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представленных документов: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прилагаемой перечетной ведомостью, проектом, схемой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вырубить ___________________________________________ шт. деревьев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 шт. кустарников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восстановить _______________________________________ шт. деревьев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_______________________________________ шт. кустарников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обрезки ________________________________________ шт. деревьев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________________________________________ шт. Кустарников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со специализированной организацией: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 производить в присутствии представителя______________________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(подразделение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органа, территориального управления охраны окружающей среды)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начала работ по сносу зеленых насаждений сообщить в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(подразделение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органа, территориальное управление охраны окружающей среды)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позднее, чем за 5 дней до назначенного срока (тел. 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порубочного билета____________________________________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уполномоченного органа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ПТО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(подпись,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Порубочный билет получил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(должность, организация, подпись, Ф.И.О.,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Порубочный билет закрыт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(дата, подпись)</w:t>
      </w:r>
    </w:p>
    <w:bookmarkStart w:name="z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2008 года N 8/6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N _____</w:t>
      </w:r>
      <w:r>
        <w:br/>
      </w:r>
      <w:r>
        <w:rPr>
          <w:rFonts w:ascii="Times New Roman"/>
          <w:b/>
          <w:i w:val="false"/>
          <w:color w:val="000000"/>
        </w:rPr>
        <w:t>
на снос, пересадку зеленых насаждений</w:t>
      </w:r>
      <w:r>
        <w:br/>
      </w:r>
      <w:r>
        <w:rPr>
          <w:rFonts w:ascii="Times New Roman"/>
          <w:b/>
          <w:i w:val="false"/>
          <w:color w:val="000000"/>
        </w:rPr>
        <w:t>
действительно до "__" __________ 200__г.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Наименование предприятия (РНН) (заказчик)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Руководитель предприятия (Ф.И.О.) (заказчик)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Назначение испрашиваемого участка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Место расположения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Основание для проведения мероприятий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Форма собственности земельного участка (N, дата)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Акт обследования зеленых насаждений уполномоченного органа (приложение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Фактическое (качественное, количественное) состояние древесно - кустарниковых насаждений (приложение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Обязательство (гарантийное письмо) по компенсационному восстановлению зеленого фонда (приложение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Уполномоченный орган (полное наименование) в соответствии с актом обследования, учитывая состояние зеленых насаждений согласовывает снос вышеуказанных деревьев, при этом первому руководителю предписывается выполнить следующие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произвести мероприятия по компенсационному восстановлению зеленых насаждений путем посадки декоративно-ценных зеленых насаждений с соблюдением норм правил охраны подземных и воздушных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полный комплекс мероприятий по созданию, содержанию и охране зеленых насаждений.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________________     Примечание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(подпись)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2008 года N 8/6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
обследования зеленых насаждений</w:t>
      </w:r>
      <w:r>
        <w:br/>
      </w:r>
      <w:r>
        <w:rPr>
          <w:rFonts w:ascii="Times New Roman"/>
          <w:b/>
          <w:i w:val="false"/>
          <w:color w:val="000000"/>
        </w:rPr>
        <w:t>
"__" _______ 200__ г. N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(район, город, поселок, адрес 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Мы, нижеподписавшиеся,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(должностное лицо уполномоченного органа, должность, Ф.И.О.,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 (представитель заказчика, организация, должность.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произвели обследование зеленых насаждений подпадающих под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(снос, реконструкцию, пересадку, санитарную рубку)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результате обследования установлено: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5"/>
        <w:gridCol w:w="1046"/>
        <w:gridCol w:w="1084"/>
        <w:gridCol w:w="1237"/>
        <w:gridCol w:w="1351"/>
        <w:gridCol w:w="1237"/>
        <w:gridCol w:w="1275"/>
        <w:gridCol w:w="1142"/>
        <w:gridCol w:w="1047"/>
        <w:gridCol w:w="1206"/>
      </w:tblGrid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Породный состав зеленых насаждении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снос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Пересадка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Сохраняются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(фактическое) состояние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акт составлен в ___экземплярах.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Акт обследования не является документом, дающим право на снос или пересадку зеленых насаждений.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представитель заказчика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уполномоченного органа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(подпись, 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