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0404" w14:textId="ba30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Темиртау  от 27 марта 2008 года N 13/23 "Об оказании материальной помощи отдельным категориям граждан в связи с увеличением цен на основные продукты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24 июля 2008 года N 30/64. Зарегистрировано Управлением юстиции города Темиртау Карагандинской области 27 августа 2008 года N 8-3-64.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во исполнение решения 11 сессии Темиртауского городского маслихата от 2 июля 2008 года N 11/4 "О внесении изменений в решение 6 сессии Темиртауского городского маслихата от 24 декабря 2007 года N 6/4 "О городском бюджете на 2008 год" (зарегистрировано в Реестре государственной регистрации нормативных правовых актов под N 8–3-62),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"Об оказании материальной помощи отдельным категориям граждан в связи с удорожанием цен на основные продукты питания" от 27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13/23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N 8-3-56, опубликовано 23 апреля 2008 года в газете "Зеркало" N 16, 24 апреля 2008 года в газете "Темиртау" N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Первый абзац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1 июля 2008 года оказывать материальную помощь в размере месячного расчетного показателя в месяц следующим категориям граждан:".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 Темиртау                 Ю. Кусиди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