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23710" w14:textId="ac237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мероприятий по приписке граждан мужского пола 1992 года рождения к призывному участку управления по делам обороны города Темиртау в 2009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Темиртау Карагандинской области от 18 декабря 2008 года N 51/1. Зарегистрировано Управлением юстиции города Темиртау Карагандинской области 12 января 2009 года N 8-3-69. Утратило силу - постановлением акимата города Темиртау Карагандинской области от 27 августа 2009 года N 34/1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Сноска.</w:t>
      </w:r>
      <w:r>
        <w:rPr>
          <w:rFonts w:ascii="Times New Roman"/>
          <w:b w:val="false"/>
          <w:i/>
          <w:color w:val="800000"/>
          <w:sz w:val="28"/>
        </w:rPr>
        <w:t xml:space="preserve"> Утратило силу постановлением акимата города Темиртау Карагандинской области от 27.08.2009 N 34/1.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 пункта 1 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"О воинской обязанности и воинской службе", в целях принятия граждан мужского пола 1992 года рождения на воинский учет, определения их количества, степени годности к воинской службе и состояния здоровья, установления общеобразовательного уровня и специальности, определения уровня физической подготовки, предварительного предназначения призывников, отбора кандидатов для подготовки по военно-техническим специальностям и поступления в военные учебные заведения, акимат города Темиртау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Государственному учреждению "Управление по делам обороны города Темиртау Карагандинской области" (по согласованию) в январе-марте 2009 года провести приписку граждан мужского пола 1992 года рождения, постоянно или временно проживающих на территории города Темиртау и поселка Актау, к призывному участку управления по делам обороны города Темиртау.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персональный состав комиссии по приписке граждан мужского пола 1992 года рождения к призывному участку управления по делам обороны города Темиртау (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Работу комиссии по приписке провести в январе-марте 2009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Для медицинского освидетельствования граждан мужского пола, подлежащих приписке, Темиртаускому зональному представительству государственного учреждения "Управление здравоохранения Карагандинской области" (по согласованию):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выделить в соответствии с договорами об оплате медицинских услуг, заключаемыми государственным учреждением "Аппарат акима города   Темиртау" и коммунальными государственными казенными предприятиями, согласно расчету врачей-специалистов и специалистов среднего медицинского персонала для проведения комиссии по приписке в январе-марте 2009 года (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>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медицинскую комиссию необходимым инструментарием, медикаментами и имуществом согласно заявке государственного учреждения "Управление по делам обороны города Темиртау Карагандинской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обеспечить внеочередное обследование граждан 1992 года рождения, направляемых комиссией по приписке.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Государственному учреждению "Отдел занятости и социальных программ города Темиртау" на период проведения приписки в январе-марте 2009 года выделить в государственное учреждение "Управление по делам обороны города Темиртау Карагандинской области" 15 технических работников для оповещения и оформления личных дел граждан 1992 года рождения.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За членами комиссии по приписке граждан к призывному участку, медицинскими, техническими работниками, а также лицами обслуживающего персонала, командируемыми для работы на призывном участке, на время исполнения этих обязанностей сохраняются место работы, занимаемая должность и заработная плата.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Рекомендовать руководителям организаций, учреждений, учебных заведений отозвать граждан 1992 года рождения из командировок, отпусков, организовать их оповещение и своевременное прибытие на призывной участок.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Рекомендовать государственному учреждению "Управление внутренних дел города Темиртау Департамента внутренних дел Карагандинской области" (по согласованию) обеспечить розыск, задержание и доставку лиц, уклоняющихся от выполнения воинской обязанности.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Государственному учреждению "Отдел финансов города Темиртау" произвести финансирование мероприятий по проведению приписки из средств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Государственному учреждению "Отдел образования города Темиртау" осуществлять контроль за оповещением и прибытием на призывной участок граждан мужского пола 1992 года рождения.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Рекомендовать государственному учреждению "Управление по делам обороны города Темиртау Карагандинской области" (по согласованию), государственному учреждению "Управление внутренних дел города Темиртау Департамента внутренних дел Карагандинской области" (по согласованию) обеспечить сопровождение и безопасность движения при доставке граждан 1992 года рождения на призывной участок для медицинского освидетельствования.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Государственному учреждению "Управление по делам обороны города Темиртау Карагандинской области" по итогам приписки представить информацию акиму города Темиртау к 10 апреля 2009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Контроль за выполнением настоящего постановления возложить на заместителя акима города Куринную Татьяну Михайловну.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Темиртау                       О. Битебаев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Временно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начальника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"Управление по делам обороны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Темиртау Карагандинской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           </w:t>
      </w:r>
      <w:r>
        <w:rPr>
          <w:rFonts w:ascii="Times New Roman"/>
          <w:b w:val="false"/>
          <w:i/>
          <w:color w:val="000000"/>
          <w:sz w:val="28"/>
        </w:rPr>
        <w:t xml:space="preserve"> Т. Орманбетов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 декабря 2008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И.о. начальника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"Управление внутренних дел города Темиртау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 внутренних дел Карагандинской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  <w:u w:val="single"/>
        </w:rPr>
        <w:t>                </w:t>
      </w:r>
      <w:r>
        <w:rPr>
          <w:rFonts w:ascii="Times New Roman"/>
          <w:b w:val="false"/>
          <w:i/>
          <w:color w:val="000000"/>
          <w:sz w:val="28"/>
        </w:rPr>
        <w:t xml:space="preserve"> Б. Бимендин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 декабря 2008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 отдела Темиртауского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зонального представительства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"Управление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Карагандинской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  <w:u w:val="single"/>
        </w:rPr>
        <w:t>                </w:t>
      </w:r>
      <w:r>
        <w:rPr>
          <w:rFonts w:ascii="Times New Roman"/>
          <w:b w:val="false"/>
          <w:i/>
          <w:color w:val="000000"/>
          <w:sz w:val="28"/>
        </w:rPr>
        <w:t xml:space="preserve"> С. Кенжибаев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 декабря 2008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Темиртау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декабря 2008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51/1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Состав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по приписке граждан мужского пола 1992 года рождения к призывному участку управления по делам обороны города Темиртау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Орманбетов Талгат           временно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Болатович                   начальника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учреждения "Управление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обороны города Темиртау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Карагандинской области",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подполковник,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комиссии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Парижева Захида             начальник отдела мониторинга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Бамат-Гиреевна              занятости и 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"Аппарат акима города Темиртау",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заместитель председателя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Кенжекеев Толеутай          заместитель начальника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Дарменович            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"Управление внутренних дел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Темиртау Департамента внутренних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дел Карагандинской области",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подполковник полиции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Петрухина Таисия            врач-терапевт коммунального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Николаевна                  государственного казенного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предприятия "Поликлиника N 2",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председатель медицинской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Заброда Нонна               медицинская сестра коммунального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Николаевна                  государственного казенного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предприятия "Поликлиника N 2",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секретарь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Темиртау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декабря 2008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51/1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Расчет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выделения врачей-специалистов и специалистов среднего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медицинского персонала для проведения комиссии по приписке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61"/>
        <w:gridCol w:w="3200"/>
        <w:gridCol w:w="3019"/>
      </w:tblGrid>
      <w:tr>
        <w:trPr>
          <w:trHeight w:val="120" w:hRule="atLeast"/>
        </w:trPr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медицинских учреждений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Специальность медицинских работников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медицинских работников</w:t>
            </w:r>
          </w:p>
        </w:tc>
      </w:tr>
      <w:tr>
        <w:trPr>
          <w:trHeight w:val="120" w:hRule="atLeast"/>
        </w:trPr>
        <w:tc>
          <w:tcPr>
            <w:tcW w:w="6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 предприятие "Поликлиника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2"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Окулист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Отоларинголог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 сестра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645" w:hRule="atLeast"/>
        </w:trPr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 предприятие "Поликлиника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3"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Хирург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Негосударственное учреждение "Ботан"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Стоматолог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20" w:hRule="atLeast"/>
        </w:trPr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 предприятие "Инфекционная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больница"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 сестра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20" w:hRule="atLeast"/>
        </w:trPr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 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"Кожно-венерологический диспансер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Темиртау" при акиме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 области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Дерматовенеролог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6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"Психиатрический диспансер"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Психиатр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 сестра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20" w:hRule="atLeast"/>
        </w:trPr>
        <w:tc>
          <w:tcPr>
            <w:tcW w:w="6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 предприятие "Поликлиника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1"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Невропатолог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 сестра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