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3d8b" w14:textId="1e33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физических лиц, деятельность которых носит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19 декабря 2008 года N 177. Зарегистрировано Управлением юстиции города Сатпаев Карагандинской области 26 декабря 2008 года N 8-6-72. Утратило силу решением Сатпаевского городского маслихата Карагандинской области от 20 февраля 2013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Сатпаевского городского маслихата Карагандинской области от 20.02.2013 N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30 октября 2001 года "Об утверждении правил выдачи разовых талонов"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физических лиц,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Ковтун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177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996"/>
        <w:gridCol w:w="5150"/>
      </w:tblGrid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носящих эпизодический характер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в % от МРП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9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меда, грибов и рыбы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 лесных ягод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легковых автомобилей по перевозке пассажиров (за исключением лицензируемых перевозок):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пассажиров на личных легковых автомобилях (внутригородские и районные)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пассажиров на личных легковых автомобилях (междугородные)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