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57d0d" w14:textId="dd57d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Карагандинской области от 19 декабря 2008 года N 175. Зарегистрировано Управлением юстиции города Сатпаев Карагандинской области 29 декабря 2008 года N 8-6-74. Утратило силу в связи с истечением срока действия - (письмо Сатпаевского городского маслихата Карагандинской области от 12 апреля 2011 года N 94/5-5)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в связи с истечением срока действия - (письмо Сатпаевского городского маслихата от 12.04.2011 № 94/5-5).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2009-2011 годы" от 4 декабря 2008 года и решением ХIII сессии Карагандинского областного Маслихата от 12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N 175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2009 год"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городской бюджет на 2009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</w:t>
      </w:r>
      <w:r>
        <w:rPr>
          <w:rFonts w:ascii="Times New Roman"/>
          <w:b w:val="false"/>
          <w:i w:val="false"/>
          <w:color w:val="000000"/>
          <w:sz w:val="28"/>
        </w:rPr>
        <w:t>2 млрд. 561 млн. 588 тыс.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тенге, в том числе: налоговые поступления - </w:t>
      </w:r>
      <w:r>
        <w:rPr>
          <w:rFonts w:ascii="Times New Roman"/>
          <w:b w:val="false"/>
          <w:i w:val="false"/>
          <w:color w:val="000000"/>
          <w:sz w:val="28"/>
        </w:rPr>
        <w:t xml:space="preserve">598 млн. 232 тыс. </w:t>
      </w:r>
      <w:r>
        <w:rPr>
          <w:rFonts w:ascii="Times New Roman"/>
          <w:b w:val="false"/>
          <w:i w:val="false"/>
          <w:color w:val="000000"/>
          <w:sz w:val="28"/>
        </w:rPr>
        <w:t>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- </w:t>
      </w:r>
      <w:r>
        <w:rPr>
          <w:rFonts w:ascii="Times New Roman"/>
          <w:b w:val="false"/>
          <w:i w:val="false"/>
          <w:color w:val="000000"/>
          <w:sz w:val="28"/>
        </w:rPr>
        <w:t xml:space="preserve">3 млн. 332 тыс. </w:t>
      </w:r>
      <w:r>
        <w:rPr>
          <w:rFonts w:ascii="Times New Roman"/>
          <w:b w:val="false"/>
          <w:i w:val="false"/>
          <w:color w:val="000000"/>
          <w:sz w:val="28"/>
        </w:rPr>
        <w:t>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- </w:t>
      </w:r>
      <w:r>
        <w:rPr>
          <w:rFonts w:ascii="Times New Roman"/>
          <w:b w:val="false"/>
          <w:i w:val="false"/>
          <w:color w:val="000000"/>
          <w:sz w:val="28"/>
        </w:rPr>
        <w:t>17 млн. 076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- </w:t>
      </w:r>
      <w:r>
        <w:rPr>
          <w:rFonts w:ascii="Times New Roman"/>
          <w:b w:val="false"/>
          <w:i w:val="false"/>
          <w:color w:val="000000"/>
          <w:sz w:val="28"/>
        </w:rPr>
        <w:t xml:space="preserve">1 млрд. 942 млн. 948 тыс. </w:t>
      </w:r>
      <w:r>
        <w:rPr>
          <w:rFonts w:ascii="Times New Roman"/>
          <w:b w:val="false"/>
          <w:i w:val="false"/>
          <w:color w:val="000000"/>
          <w:sz w:val="28"/>
        </w:rPr>
        <w:t>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- </w:t>
      </w:r>
      <w:r>
        <w:rPr>
          <w:rFonts w:ascii="Times New Roman"/>
          <w:b w:val="false"/>
          <w:i w:val="false"/>
          <w:color w:val="000000"/>
          <w:sz w:val="28"/>
        </w:rPr>
        <w:t xml:space="preserve">2 млрд. 481 млн. 834 тыс. </w:t>
      </w:r>
      <w:r>
        <w:rPr>
          <w:rFonts w:ascii="Times New Roman"/>
          <w:b w:val="false"/>
          <w:i w:val="false"/>
          <w:color w:val="000000"/>
          <w:sz w:val="28"/>
        </w:rPr>
        <w:t>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- 91 млн. 208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- 91 млн. 208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- минус 11 млн. 454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- 11 млн. 454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- 11 млн. 454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 с изменениями, внесенными решениями Сатпаевского городского маслихата Карагандинской области от 24.04.2009 </w:t>
      </w:r>
      <w:r>
        <w:rPr>
          <w:rFonts w:ascii="Times New Roman"/>
          <w:b w:val="false"/>
          <w:i w:val="false"/>
          <w:color w:val="000000"/>
          <w:sz w:val="28"/>
        </w:rPr>
        <w:t>N 217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/>
          <w:color w:val="800000"/>
          <w:sz w:val="28"/>
        </w:rPr>
        <w:t xml:space="preserve">); от 09.09.2009 </w:t>
      </w:r>
      <w:r>
        <w:rPr>
          <w:rFonts w:ascii="Times New Roman"/>
          <w:b w:val="false"/>
          <w:i w:val="false"/>
          <w:color w:val="000000"/>
          <w:sz w:val="28"/>
        </w:rPr>
        <w:t>N 245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01.01.2009); от 20.11.2009  </w:t>
      </w:r>
      <w:r>
        <w:rPr>
          <w:rFonts w:ascii="Times New Roman"/>
          <w:b w:val="false"/>
          <w:i w:val="false"/>
          <w:color w:val="000000"/>
          <w:sz w:val="28"/>
        </w:rPr>
        <w:t>N 262</w:t>
      </w:r>
      <w:r>
        <w:rPr>
          <w:rFonts w:ascii="Times New Roman"/>
          <w:b w:val="false"/>
          <w:i/>
          <w:color w:val="800000"/>
          <w:sz w:val="28"/>
        </w:rPr>
        <w:t>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Учесть, что в составе доходов городского бюджета предусмотрены: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целевые текущие трансферты из областного бюджета на компенсацию потерь местных бюджетов в связи с изменением законодательства - </w:t>
      </w:r>
      <w:r>
        <w:rPr>
          <w:rFonts w:ascii="Times New Roman"/>
          <w:b w:val="false"/>
          <w:i w:val="false"/>
          <w:color w:val="000000"/>
          <w:sz w:val="28"/>
        </w:rPr>
        <w:t>153 млн. 935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капитальный, текущий ремонт объектов культуры в рамках реализации Стратегии региональной занятости и переподготовки кадров – 11 млн. 500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капитальный, текущий ремонт объектов образования в рамках реализации Стратегии региональной занятости и переподготовки кадров – 37 млн.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расширение программы социальных рабочих мест и молодежной практики – 16 млн. 275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вновь вводимых объектов образования – 97 млн. 909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оснащение учебным оборудованием кабинетов физики, химии и биологии в государственных учреждениях начального, основного среднего и общего среднего образования - </w:t>
      </w:r>
      <w:r>
        <w:rPr>
          <w:rFonts w:ascii="Times New Roman"/>
          <w:b w:val="false"/>
          <w:i w:val="false"/>
          <w:color w:val="000000"/>
          <w:sz w:val="28"/>
        </w:rPr>
        <w:t xml:space="preserve">4 млн. 050 тыс. </w:t>
      </w:r>
      <w:r>
        <w:rPr>
          <w:rFonts w:ascii="Times New Roman"/>
          <w:b w:val="false"/>
          <w:i w:val="false"/>
          <w:color w:val="000000"/>
          <w:sz w:val="28"/>
        </w:rPr>
        <w:t>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внедрение новых технологий государственной системы в сфере образования - 63 млн. 574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развития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и обустройство инженерно - коммуникационной инфраструктуры в соответствии с Государственной программой жилищного строительства в Республике Казахстан на 2008-2010 годы - 46 млн. 899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 реализацию мер социальной поддержки специалистов социальной сферы сельских населенных пунктов – 91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2 с изменениями, внесенными решениями Сатпаевского городского маслихата Карагандинской области от 24.04.2009 </w:t>
      </w:r>
      <w:r>
        <w:rPr>
          <w:rFonts w:ascii="Times New Roman"/>
          <w:b w:val="false"/>
          <w:i w:val="false"/>
          <w:color w:val="000000"/>
          <w:sz w:val="28"/>
        </w:rPr>
        <w:t>N 217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/>
          <w:color w:val="800000"/>
          <w:sz w:val="28"/>
        </w:rPr>
        <w:t xml:space="preserve">); от 09.09.2009 </w:t>
      </w:r>
      <w:r>
        <w:rPr>
          <w:rFonts w:ascii="Times New Roman"/>
          <w:b w:val="false"/>
          <w:i w:val="false"/>
          <w:color w:val="000000"/>
          <w:sz w:val="28"/>
        </w:rPr>
        <w:t>N 245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01.01.2009); от 20.11.2009 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262 </w:t>
      </w:r>
      <w:r>
        <w:rPr>
          <w:rFonts w:ascii="Times New Roman"/>
          <w:b w:val="false"/>
          <w:i/>
          <w:color w:val="800000"/>
          <w:sz w:val="28"/>
        </w:rPr>
        <w:t>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/>
          <w:color w:val="800000"/>
          <w:sz w:val="28"/>
        </w:rPr>
        <w:t xml:space="preserve">исключен решением Сатпаевского городского маслихата Карагандинской области от 24.04.2009 </w:t>
      </w:r>
      <w:r>
        <w:rPr>
          <w:rFonts w:ascii="Times New Roman"/>
          <w:b w:val="false"/>
          <w:i w:val="false"/>
          <w:color w:val="000000"/>
          <w:sz w:val="28"/>
        </w:rPr>
        <w:t>N 217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/>
          <w:color w:val="8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 на 2009 год нормативы распределения доходов в городской бюджет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 индивидуальному подоходному налогу - </w:t>
      </w:r>
      <w:r>
        <w:rPr>
          <w:rFonts w:ascii="Times New Roman"/>
          <w:b w:val="false"/>
          <w:i w:val="false"/>
          <w:color w:val="000000"/>
          <w:sz w:val="28"/>
        </w:rPr>
        <w:t>25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- 50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4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/>
          <w:color w:val="800000"/>
          <w:sz w:val="28"/>
        </w:rPr>
        <w:t xml:space="preserve"> Сатпаевского городского маслихата Карагандинской области от 20.11.2009 </w:t>
      </w:r>
      <w:r>
        <w:rPr>
          <w:rFonts w:ascii="Times New Roman"/>
          <w:b w:val="false"/>
          <w:i/>
          <w:color w:val="800000"/>
          <w:sz w:val="28"/>
        </w:rPr>
        <w:t>N 262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Учесть, что в составе расходов городского бюджета на 2009 год предусмотрены целевые текущие трансферты из областного бюджета на компенсацию потерь местных бюджетов в связи с изменением законодательства - </w:t>
      </w:r>
      <w:r>
        <w:rPr>
          <w:rFonts w:ascii="Times New Roman"/>
          <w:b w:val="false"/>
          <w:i w:val="false"/>
          <w:color w:val="000000"/>
          <w:sz w:val="28"/>
        </w:rPr>
        <w:t>153 млн. 935 тыс. тенге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5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/>
          <w:color w:val="800000"/>
          <w:sz w:val="28"/>
        </w:rPr>
        <w:t xml:space="preserve"> Сатпаевского городского маслихата Карагандинской области от 20.11.2009 </w:t>
      </w:r>
      <w:r>
        <w:rPr>
          <w:rFonts w:ascii="Times New Roman"/>
          <w:b w:val="false"/>
          <w:i/>
          <w:color w:val="800000"/>
          <w:sz w:val="28"/>
        </w:rPr>
        <w:t>N 262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составе расходов городского бюджета на 2009 год предусмотрены целевые текущие трансферты из республиканского бюджета на содержание вновь вводимых объектов образования - 97 млн. 909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Учесть, что в составе расходов городского бюджета на 2009 год предусмотрены целевые текущие трансферты из республиканского бюджета на оснащение учебным оборудованием кабинетов физики, химии и биологии в государственных учреждениях начального, основного среднего и общего среднего образования - </w:t>
      </w:r>
      <w:r>
        <w:rPr>
          <w:rFonts w:ascii="Times New Roman"/>
          <w:b w:val="false"/>
          <w:i w:val="false"/>
          <w:color w:val="000000"/>
          <w:sz w:val="28"/>
        </w:rPr>
        <w:t xml:space="preserve">4 млн. 050 тыс. </w:t>
      </w:r>
      <w:r>
        <w:rPr>
          <w:rFonts w:ascii="Times New Roman"/>
          <w:b w:val="false"/>
          <w:i w:val="false"/>
          <w:color w:val="000000"/>
          <w:sz w:val="28"/>
        </w:rPr>
        <w:t>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7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/>
          <w:color w:val="800000"/>
          <w:sz w:val="28"/>
        </w:rPr>
        <w:t xml:space="preserve"> Сатпаевского городского маслихата Карагандинской области от 20.11.2009 </w:t>
      </w:r>
      <w:r>
        <w:rPr>
          <w:rFonts w:ascii="Times New Roman"/>
          <w:b w:val="false"/>
          <w:i/>
          <w:color w:val="800000"/>
          <w:sz w:val="28"/>
        </w:rPr>
        <w:t>N 262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Учесть, что в составе расходов городского бюджета на 2009 год предусмотрены целевые текущие трансферты из республиканского бюджета на внедрение новых технологий государственной системы в сфере образования - 63 млн. 574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Учесть, что в составе расходов городского бюджета на 2009 год предусмотрены целевые трансферты развития из республиканского бюджета на развитие и обустройство инженерно - коммуникационной инфраструктуры в соответствии с Государственной программой жилищного строительства в Республике Казахстан на 2008-2010 годы - 46 млн. 899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9 с изменениями, внесенными решениями Сатпаевского городского маслихата Карагандинской области от 24.04.2009 </w:t>
      </w:r>
      <w:r>
        <w:rPr>
          <w:rFonts w:ascii="Times New Roman"/>
          <w:b w:val="false"/>
          <w:i w:val="false"/>
          <w:color w:val="000000"/>
          <w:sz w:val="28"/>
        </w:rPr>
        <w:t>N 217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/>
          <w:color w:val="800000"/>
          <w:sz w:val="28"/>
        </w:rPr>
        <w:t xml:space="preserve">); от 09.09.2009 </w:t>
      </w:r>
      <w:r>
        <w:rPr>
          <w:rFonts w:ascii="Times New Roman"/>
          <w:b w:val="false"/>
          <w:i w:val="false"/>
          <w:color w:val="000000"/>
          <w:sz w:val="28"/>
        </w:rPr>
        <w:t>N 245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9-1. Учесть, что в составе расходов городского бюджета на 2009 год предусмотрены целевые текущие трансферты из республиканского бюджета на капитальный, текущий ремонт объектов культуры в рамках реализации Стратегии региональной занятости и переподготовки кадров в сумме 11 млн. 500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Решение дополнено пунктом 9-1 в соответствии с решением Сатпаевского городского маслихата Карагандинской области от 24.04.2009 </w:t>
      </w:r>
      <w:r>
        <w:rPr>
          <w:rFonts w:ascii="Times New Roman"/>
          <w:b w:val="false"/>
          <w:i w:val="false"/>
          <w:color w:val="000000"/>
          <w:sz w:val="28"/>
        </w:rPr>
        <w:t>N 217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/>
          <w:color w:val="8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9-2. Учесть, что в составе расходов городского бюджета на 2009 год предусмотрены целевые текущие трансферты из республиканского бюджета на капитальный, текущий ремонт объектов образования в рамках реализации Стратегии региональной занятости и переподготовки кадров в сумме 37 млн.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Решение дополнено пунктом 9-2 в соответствии с решением Сатпаевского городского маслихата Карагандинской области от 24.04.2009 </w:t>
      </w:r>
      <w:r>
        <w:rPr>
          <w:rFonts w:ascii="Times New Roman"/>
          <w:b w:val="false"/>
          <w:i w:val="false"/>
          <w:color w:val="000000"/>
          <w:sz w:val="28"/>
        </w:rPr>
        <w:t>N 217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/>
          <w:color w:val="8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9-3. Учесть, что в составе расходов городского бюджета на 2009 год предусмотрены целевые текущие трансферты из республиканского бюджета на расширение программы социальных рабочих мест и молодежной практики в сумме 16 млн. 275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Решение дополнено пунктом 9-3 в соответствии с решением Сатпаевского городского маслихата Карагандинской области от 24.04.2009 </w:t>
      </w:r>
      <w:r>
        <w:rPr>
          <w:rFonts w:ascii="Times New Roman"/>
          <w:b w:val="false"/>
          <w:i w:val="false"/>
          <w:color w:val="000000"/>
          <w:sz w:val="28"/>
        </w:rPr>
        <w:t>N 217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/>
          <w:color w:val="800000"/>
          <w:sz w:val="28"/>
        </w:rPr>
        <w:t xml:space="preserve">); с изменениями, внесенными решением Сатпаевского городского маслихата Карагандинской области от 09.09.2009 </w:t>
      </w:r>
      <w:r>
        <w:rPr>
          <w:rFonts w:ascii="Times New Roman"/>
          <w:b w:val="false"/>
          <w:i w:val="false"/>
          <w:color w:val="000000"/>
          <w:sz w:val="28"/>
        </w:rPr>
        <w:t>N 245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9-4. Учесть, что в составе расходов городского бюджета на 2009 год предусмотрены целевые текущие трансферты из республиканского бюджета на реализацию мер социальной поддержки специалистов социальной сферы сельских населенных пунктов – 91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Решение дополнено пунктом 9-4 в соответствии с решением Сатпаевского городского маслихата Карагандинской области от 20.11.2009 </w:t>
      </w:r>
      <w:r>
        <w:rPr>
          <w:rFonts w:ascii="Times New Roman"/>
          <w:b w:val="false"/>
          <w:i w:val="false"/>
          <w:color w:val="000000"/>
          <w:sz w:val="28"/>
        </w:rPr>
        <w:t>N 262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/>
          <w:color w:val="800000"/>
          <w:sz w:val="28"/>
        </w:rPr>
        <w:t xml:space="preserve">исключен решением Сатпаевского городского маслихата Карагандинской области от 24.04.2009 </w:t>
      </w:r>
      <w:r>
        <w:rPr>
          <w:rFonts w:ascii="Times New Roman"/>
          <w:b w:val="false"/>
          <w:i w:val="false"/>
          <w:color w:val="000000"/>
          <w:sz w:val="28"/>
        </w:rPr>
        <w:t>N 217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/>
          <w:color w:val="8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перечень бюджетных программ развития городского бюджета на 2009 год с разделением на бюджетные программы, направленные на реализацию бюджетных инвестиционных проектов (программ) и формирование или увеличение уставного капитала юридических лиц,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в составе городского бюджета на 2009 год перечень бюджетных программ поселка Жезказган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Установить, что в процессе исполнения городского бюджета не подлежат секвестру местные бюджетные программы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резерв акимата города на 2009 год в сумме </w:t>
      </w:r>
      <w:r>
        <w:rPr>
          <w:rFonts w:ascii="Times New Roman"/>
          <w:b w:val="false"/>
          <w:i w:val="false"/>
          <w:color w:val="000000"/>
          <w:sz w:val="28"/>
        </w:rPr>
        <w:t>23 млн. 462 тыс. тенге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14 с изменениями, внесенными решениями Сатпаевского городского маслихата Карагандинской области от 24.04.2009 </w:t>
      </w:r>
      <w:r>
        <w:rPr>
          <w:rFonts w:ascii="Times New Roman"/>
          <w:b w:val="false"/>
          <w:i w:val="false"/>
          <w:color w:val="000000"/>
          <w:sz w:val="28"/>
        </w:rPr>
        <w:t>N 217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/>
          <w:color w:val="800000"/>
          <w:sz w:val="28"/>
        </w:rPr>
        <w:t xml:space="preserve">); от 20.11.2009 </w:t>
      </w:r>
      <w:r>
        <w:rPr>
          <w:rFonts w:ascii="Times New Roman"/>
          <w:b w:val="false"/>
          <w:i w:val="false"/>
          <w:color w:val="000000"/>
          <w:sz w:val="28"/>
        </w:rPr>
        <w:t>N 262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Настоящее решение вводится в действие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В. Цой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М. Ковтун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Сатпаевского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2008 года N 175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Городской бюджет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1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/>
          <w:color w:val="800000"/>
          <w:sz w:val="28"/>
        </w:rPr>
        <w:t xml:space="preserve"> Сатпаевского городского маслихата Карагандинской области от 20.11.2009 N 262 (вводится в действие с 01.01.2009).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757"/>
        <w:gridCol w:w="736"/>
        <w:gridCol w:w="9505"/>
        <w:gridCol w:w="2145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2561588</w:t>
            </w:r>
          </w:p>
        </w:tc>
      </w:tr>
      <w:tr>
        <w:trPr>
          <w:trHeight w:val="31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598232</w:t>
            </w:r>
          </w:p>
        </w:tc>
      </w:tr>
      <w:tr>
        <w:trPr>
          <w:trHeight w:val="31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89998</w:t>
            </w:r>
          </w:p>
        </w:tc>
      </w:tr>
      <w:tr>
        <w:trPr>
          <w:trHeight w:val="31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89998</w:t>
            </w:r>
          </w:p>
        </w:tc>
      </w:tr>
      <w:tr>
        <w:trPr>
          <w:trHeight w:val="31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86175</w:t>
            </w:r>
          </w:p>
        </w:tc>
      </w:tr>
      <w:tr>
        <w:trPr>
          <w:trHeight w:val="31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86175</w:t>
            </w:r>
          </w:p>
        </w:tc>
      </w:tr>
      <w:tr>
        <w:trPr>
          <w:trHeight w:val="31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356354</w:t>
            </w:r>
          </w:p>
        </w:tc>
      </w:tr>
      <w:tr>
        <w:trPr>
          <w:trHeight w:val="31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300537</w:t>
            </w:r>
          </w:p>
        </w:tc>
      </w:tr>
      <w:tr>
        <w:trPr>
          <w:trHeight w:val="31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9507</w:t>
            </w:r>
          </w:p>
        </w:tc>
      </w:tr>
      <w:tr>
        <w:trPr>
          <w:trHeight w:val="31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46267</w:t>
            </w:r>
          </w:p>
        </w:tc>
      </w:tr>
      <w:tr>
        <w:trPr>
          <w:trHeight w:val="31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31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50073</w:t>
            </w:r>
          </w:p>
        </w:tc>
      </w:tr>
      <w:tr>
        <w:trPr>
          <w:trHeight w:val="31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</w:t>
            </w:r>
          </w:p>
        </w:tc>
      </w:tr>
      <w:tr>
        <w:trPr>
          <w:trHeight w:val="31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42366</w:t>
            </w:r>
          </w:p>
        </w:tc>
      </w:tr>
      <w:tr>
        <w:trPr>
          <w:trHeight w:val="6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</w:t>
            </w:r>
          </w:p>
        </w:tc>
      </w:tr>
      <w:tr>
        <w:trPr>
          <w:trHeight w:val="126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15632</w:t>
            </w:r>
          </w:p>
        </w:tc>
      </w:tr>
      <w:tr>
        <w:trPr>
          <w:trHeight w:val="31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15632</w:t>
            </w:r>
          </w:p>
        </w:tc>
      </w:tr>
      <w:tr>
        <w:trPr>
          <w:trHeight w:val="31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</w:t>
            </w:r>
          </w:p>
        </w:tc>
      </w:tr>
      <w:tr>
        <w:trPr>
          <w:trHeight w:val="31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</w:t>
            </w:r>
          </w:p>
        </w:tc>
      </w:tr>
      <w:tr>
        <w:trPr>
          <w:trHeight w:val="6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</w:t>
            </w:r>
          </w:p>
        </w:tc>
      </w:tr>
      <w:tr>
        <w:trPr>
          <w:trHeight w:val="64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</w:p>
        </w:tc>
      </w:tr>
      <w:tr>
        <w:trPr>
          <w:trHeight w:val="31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</w:p>
        </w:tc>
      </w:tr>
      <w:tr>
        <w:trPr>
          <w:trHeight w:val="31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17076</w:t>
            </w:r>
          </w:p>
        </w:tc>
      </w:tr>
      <w:tr>
        <w:trPr>
          <w:trHeight w:val="6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14191</w:t>
            </w:r>
          </w:p>
        </w:tc>
      </w:tr>
      <w:tr>
        <w:trPr>
          <w:trHeight w:val="61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14191</w:t>
            </w:r>
          </w:p>
        </w:tc>
      </w:tr>
      <w:tr>
        <w:trPr>
          <w:trHeight w:val="31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</w:t>
            </w:r>
          </w:p>
        </w:tc>
      </w:tr>
      <w:tr>
        <w:trPr>
          <w:trHeight w:val="31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</w:t>
            </w:r>
          </w:p>
        </w:tc>
      </w:tr>
      <w:tr>
        <w:trPr>
          <w:trHeight w:val="31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1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1942948</w:t>
            </w:r>
          </w:p>
        </w:tc>
      </w:tr>
      <w:tr>
        <w:trPr>
          <w:trHeight w:val="6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1942948</w:t>
            </w:r>
          </w:p>
        </w:tc>
      </w:tr>
      <w:tr>
        <w:trPr>
          <w:trHeight w:val="31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1942948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697"/>
        <w:gridCol w:w="797"/>
        <w:gridCol w:w="837"/>
        <w:gridCol w:w="8765"/>
        <w:gridCol w:w="216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2481834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99053</w:t>
            </w:r>
          </w:p>
        </w:tc>
      </w:tr>
      <w:tr>
        <w:trPr>
          <w:trHeight w:val="9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73215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13016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13016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50087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50087</w:t>
            </w:r>
          </w:p>
        </w:tc>
      </w:tr>
      <w:tr>
        <w:trPr>
          <w:trHeight w:val="9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10112</w:t>
            </w:r>
          </w:p>
        </w:tc>
      </w:tr>
      <w:tr>
        <w:trPr>
          <w:trHeight w:val="9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10112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13871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13871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11732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11967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11967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11967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27676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27676</w:t>
            </w:r>
          </w:p>
        </w:tc>
      </w:tr>
      <w:tr>
        <w:trPr>
          <w:trHeight w:val="9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27676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27676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1635014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76794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65437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65437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11357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11357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1484946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1254398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1115823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76713</w:t>
            </w:r>
          </w:p>
        </w:tc>
      </w:tr>
      <w:tr>
        <w:trPr>
          <w:trHeight w:val="9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61862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230548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199500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29336</w:t>
            </w:r>
          </w:p>
        </w:tc>
      </w:tr>
      <w:tr>
        <w:trPr>
          <w:trHeight w:val="9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73274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73194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</w:t>
            </w:r>
          </w:p>
        </w:tc>
      </w:tr>
      <w:tr>
        <w:trPr>
          <w:trHeight w:val="12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28199</w:t>
            </w:r>
          </w:p>
        </w:tc>
      </w:tr>
      <w:tr>
        <w:trPr>
          <w:trHeight w:val="9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9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12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221288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207157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194060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86010</w:t>
            </w:r>
          </w:p>
        </w:tc>
      </w:tr>
      <w:tr>
        <w:trPr>
          <w:trHeight w:val="15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9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63998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23453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</w:t>
            </w:r>
          </w:p>
        </w:tc>
      </w:tr>
      <w:tr>
        <w:trPr>
          <w:trHeight w:val="160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10730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10119</w:t>
            </w:r>
          </w:p>
        </w:tc>
      </w:tr>
      <w:tr>
        <w:trPr>
          <w:trHeight w:val="9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10119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</w:t>
            </w:r>
          </w:p>
        </w:tc>
      </w:tr>
      <w:tr>
        <w:trPr>
          <w:trHeight w:val="9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14131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14131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220220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73626</w:t>
            </w:r>
          </w:p>
        </w:tc>
      </w:tr>
      <w:tr>
        <w:trPr>
          <w:trHeight w:val="9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11727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8328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47450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47450</w:t>
            </w:r>
          </w:p>
        </w:tc>
      </w:tr>
      <w:tr>
        <w:trPr>
          <w:trHeight w:val="9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14449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14449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6398</w:t>
            </w:r>
          </w:p>
        </w:tc>
      </w:tr>
      <w:tr>
        <w:trPr>
          <w:trHeight w:val="9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3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9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140196</w:t>
            </w:r>
          </w:p>
        </w:tc>
      </w:tr>
      <w:tr>
        <w:trPr>
          <w:trHeight w:val="9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15365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8426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</w:t>
            </w:r>
          </w:p>
        </w:tc>
      </w:tr>
      <w:tr>
        <w:trPr>
          <w:trHeight w:val="9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124831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34061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24778</w:t>
            </w:r>
          </w:p>
        </w:tc>
      </w:tr>
      <w:tr>
        <w:trPr>
          <w:trHeight w:val="3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64995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103248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22781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22781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22781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</w:t>
            </w:r>
          </w:p>
        </w:tc>
      </w:tr>
      <w:tr>
        <w:trPr>
          <w:trHeight w:val="12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12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45546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21406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20864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24140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24140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30088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16885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</w:t>
            </w:r>
          </w:p>
        </w:tc>
      </w:tr>
      <w:tr>
        <w:trPr>
          <w:trHeight w:val="9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9883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8006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</w:t>
            </w:r>
          </w:p>
        </w:tc>
      </w:tr>
      <w:tr>
        <w:trPr>
          <w:trHeight w:val="9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8868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12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</w:t>
            </w:r>
          </w:p>
        </w:tc>
      </w:tr>
      <w:tr>
        <w:trPr>
          <w:trHeight w:val="9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строительства, архитектуры и градостроительства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94430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94430</w:t>
            </w:r>
          </w:p>
        </w:tc>
      </w:tr>
      <w:tr>
        <w:trPr>
          <w:trHeight w:val="9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94430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94430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55721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15710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4146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4146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40011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23462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23462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 и сельского хозяйства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</w:t>
            </w:r>
          </w:p>
        </w:tc>
      </w:tr>
      <w:tr>
        <w:trPr>
          <w:trHeight w:val="9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10758</w:t>
            </w:r>
          </w:p>
        </w:tc>
      </w:tr>
      <w:tr>
        <w:trPr>
          <w:trHeight w:val="9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10758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образования, физической культуры и спорта района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697"/>
        <w:gridCol w:w="818"/>
        <w:gridCol w:w="9579"/>
        <w:gridCol w:w="2189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678"/>
        <w:gridCol w:w="819"/>
        <w:gridCol w:w="899"/>
        <w:gridCol w:w="8717"/>
        <w:gridCol w:w="2170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91208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91208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91208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91208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91208</w:t>
            </w:r>
          </w:p>
        </w:tc>
      </w:tr>
      <w:tr>
        <w:trPr>
          <w:trHeight w:val="3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98"/>
        <w:gridCol w:w="2162"/>
      </w:tblGrid>
      <w:tr>
        <w:trPr>
          <w:trHeight w:val="300" w:hRule="atLeast"/>
        </w:trPr>
        <w:tc>
          <w:tcPr>
            <w:tcW w:w="1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1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-11454</w:t>
            </w:r>
          </w:p>
        </w:tc>
      </w:tr>
      <w:tr>
        <w:trPr>
          <w:trHeight w:val="315" w:hRule="atLeast"/>
        </w:trPr>
        <w:tc>
          <w:tcPr>
            <w:tcW w:w="1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Сатпаевского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2008 года N 175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Перечень бюджетных программ развития бюджета г. Сатпаев на 2009 год с разделением на бюджетные программы, направленные на реализацию бюджетных инвестиционных проектов (программ) и формирование или увеличение уставного капитала юридических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2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/>
          <w:color w:val="800000"/>
          <w:sz w:val="28"/>
        </w:rPr>
        <w:t xml:space="preserve"> Сатпаевского городского маслихата Карагандинской области от 20.11.2009 N 262 (вводится в действие с 01.01.2009).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716"/>
        <w:gridCol w:w="797"/>
        <w:gridCol w:w="817"/>
        <w:gridCol w:w="1095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6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6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6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6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Сатпаевского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2008 года N 175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Перечень текущих бюджетных программ бюджета поселка Жезказган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3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/>
          <w:color w:val="800000"/>
          <w:sz w:val="28"/>
        </w:rPr>
        <w:t xml:space="preserve"> Сатпаевского городского маслихата Карагандинской области от 09.09.2009 N 245 (вводится в действие с 01.01.2009).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718"/>
        <w:gridCol w:w="778"/>
        <w:gridCol w:w="819"/>
        <w:gridCol w:w="8919"/>
        <w:gridCol w:w="1908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26167</w:t>
            </w:r>
          </w:p>
        </w:tc>
      </w:tr>
      <w:tr>
        <w:trPr>
          <w:trHeight w:val="3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10112</w:t>
            </w:r>
          </w:p>
        </w:tc>
      </w:tr>
      <w:tr>
        <w:trPr>
          <w:trHeight w:val="6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10112</w:t>
            </w:r>
          </w:p>
        </w:tc>
      </w:tr>
      <w:tr>
        <w:trPr>
          <w:trHeight w:val="5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10112</w:t>
            </w:r>
          </w:p>
        </w:tc>
      </w:tr>
      <w:tr>
        <w:trPr>
          <w:trHeight w:val="5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10112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16055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52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15365</w:t>
            </w:r>
          </w:p>
        </w:tc>
      </w:tr>
      <w:tr>
        <w:trPr>
          <w:trHeight w:val="6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15365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8426</w:t>
            </w:r>
          </w:p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Сатпаевского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2008 года N 175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Перечень бюджетных программ, не подлежащих секвестру в процессе исполнения городского бюджета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757"/>
        <w:gridCol w:w="817"/>
        <w:gridCol w:w="877"/>
        <w:gridCol w:w="1071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</w:tr>
      <w:tr>
        <w:trPr>
          <w:trHeight w:val="3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4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4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