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511d" w14:textId="0e25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 Карагандинской области от 5 декабря 2008 года N 1. Зарегистрировано Управлением юстиции города Шахтинск Карагандинской области 16 января 2009 года N 8-8-61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8 июля 2005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1992 года рождения к призывному участку с января по март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 Долинка, Новодолинский, Шахан (Солтабаев Е. О., Жапарова З.С., Клюев А.Е.) обеспечить организованную обязательную явку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города Шахтинск Егишеву Б.К. провести координационное совещание по вопросам организации и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Информацию об итогах проведения приписки граждан 1992 года рождения к призывному участку предоставить в аппарат акима города в срок до 10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города Шахтинск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10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    К. Мукатов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