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e477" w14:textId="482e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IX сессии IV созыва Шахтинского городского маслихата Карагандинской области от 25 декабря 2008 года N 435/9. Зарегистрировано Управлением юстиции города Шахтинск Карагандинской области 19 января 2009 года N 8-8-63. Утратило силу - решением XVII сессии IV созыва Шахтинского городского маслихата Карагандинской области от 22 декабря 2009 года N 523/17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XVII сессии IV созыва Шахтинского городского маслихата Карагандинской области от 22.12.2009 N</w:t>
      </w:r>
      <w:r>
        <w:rPr>
          <w:rFonts w:ascii="Times New Roman"/>
          <w:b w:val="false"/>
          <w:i/>
          <w:color w:val="800000"/>
          <w:sz w:val="28"/>
        </w:rPr>
        <w:t xml:space="preserve"> 523/17.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индивидуальных предпринимателей и юридических лиц, осуществляющих деятельность в городе и прилегающих поселках на 2009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IV сессии городского Маслихата от 17 января 2008 года N 382/4 "Об установлении ставок фиксированного суммарного налога на отдельные виды предпринимательской деятельности на 2008 год" (зарегистрировано в Реестре государственной регистрации нормативных правовых актов за N 8-8-49, опубликовано в газете "Шахтинский вестник" 8 февраля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Размеры единых ставок фиксированного налога для индивидуальных предпринимателей и юридических лиц, осуществляющих деятельность в городе и прилегающих поселках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746"/>
        <w:gridCol w:w="6863"/>
      </w:tblGrid>
      <w:tr>
        <w:trPr>
          <w:trHeight w:val="1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фиксированного суммарного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 один объект, в месячном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расчетном показателе на месяц</w:t>
            </w:r>
          </w:p>
        </w:tc>
      </w:tr>
      <w:tr>
        <w:trPr>
          <w:trHeight w:val="1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одним игроком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