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30dc" w14:textId="4473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5 сессии Бухар-Жырауского районного Маслихата от 19 июня 2008 года N 8 "О предоставлении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Бухар-Жырауского районного маслихата Карагандинской области от 19 декабря 2008 года N 8. Зарегистрировано Управлением юстиции Бухар-Жырауского района Карагандинской области 12 января 2009 года N 8-11-67. Утратило силу решением Бухар-Жырауского районного маслихата Карагандинской области от 28 февраля 2014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28.02.2014 № 4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 района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Бухар-Жырауского районного Маслихата от 19 июня 2008 года N 8 "О предоставлении социальной помощи отдельным категориям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Бухар-Жырауского районного Маслихата от 19 июня 2008 года N 8 "О предоставлении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N 8-11-56, опубликовано в районной газете "Сарыарка" N 28 от 12 июля 2008 года)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7) слова "на каждого получателя" заменить словами "на семью";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основании списков, предоставленных отделом по делам обороны, единовременную материальную помощь семьям воинов-афганцев погибших в боевых действиях в Афганистане.".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