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a03" w14:textId="853d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 сессии Бухар-Жырауского районного Маслихата от 22 октября 2007 года N 5 "Об утверждении размера социальной 
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19 декабря 2008 года N 7. Зарегистрировано Управлением юстиции Бухар-Жырауского района Карагандинской области 12 января 2009 года N 8-11-68. Утратило силу решением Бухар-Жырауского районного маслихата Карагандинской области от 31 октября 2014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31.10.2014 № 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увеличения размера социальной помощи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на приобретение топлива,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2 сессии Бухар-Жырауского районного Маслихата от 22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N 8-11-48, опубликовано в районной газете "Сарыарка" N 47 от 24 ноября 2007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сумме 1026 тенге" заменить словами "2 месячных расчетных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