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e6f7c" w14:textId="12e6f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12 сессии Нуринского районного маслихата Карагандинской области от 24 декабря 2008 года N 148. Зарегистрировано управлением юстиции Нуринского района Карагандинской области 29 декабря 2008 года N 8-14-87. Утратило силу в связи с истечением срока действия (письмо аппарата Нуринского районного маслихата от 22 июля 2011 года № 89)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Нуринского районного маслихата от 22.07.2011 № 89).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2009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- 2385893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- 252513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- 2063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- 4520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- 2126797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- 2395506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тыс. тенге,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- 13200 тыс. тенге,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- 13200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22813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  22813 тыс.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- 22813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Нуринского районного маслихата Карагандинской области от 31.03.2009 </w:t>
      </w:r>
      <w:r>
        <w:rPr>
          <w:rFonts w:ascii="Times New Roman"/>
          <w:b w:val="false"/>
          <w:i w:val="false"/>
          <w:color w:val="000000"/>
          <w:sz w:val="28"/>
        </w:rPr>
        <w:t>N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01.01.2009); от 24.04.2009 </w:t>
      </w:r>
      <w:r>
        <w:rPr>
          <w:rFonts w:ascii="Times New Roman"/>
          <w:b w:val="false"/>
          <w:i w:val="false"/>
          <w:color w:val="000000"/>
          <w:sz w:val="28"/>
        </w:rPr>
        <w:t>N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01.01.2009); от 03.09.2009 </w:t>
      </w:r>
      <w:r>
        <w:rPr>
          <w:rFonts w:ascii="Times New Roman"/>
          <w:b w:val="false"/>
          <w:i w:val="false"/>
          <w:color w:val="000000"/>
          <w:sz w:val="28"/>
        </w:rPr>
        <w:t>N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01.01.2009); от 25.11.2009 </w:t>
      </w:r>
      <w:r>
        <w:rPr>
          <w:rFonts w:ascii="Times New Roman"/>
          <w:b w:val="false"/>
          <w:i w:val="false"/>
          <w:color w:val="000000"/>
          <w:sz w:val="28"/>
        </w:rPr>
        <w:t>N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составе расходов районного бюджета на 2009 год предусмотрены целевые текущие трансферты из республиканского бюджета в сумме 21056 тыс. тенге на создание лингафонных и мультимедийных кабинетов в государственных учреждениях начального, основного среднего и общего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25.11.2009 </w:t>
      </w:r>
      <w:r>
        <w:rPr>
          <w:rFonts w:ascii="Times New Roman"/>
          <w:b w:val="false"/>
          <w:i w:val="false"/>
          <w:color w:val="ff0000"/>
          <w:sz w:val="28"/>
        </w:rPr>
        <w:t>N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составе расходов районного бюджета на 2009 год предусмотрены целевые текущие трансферты из республиканского бюджета в сумме 8100 тыс. тенге на оснащение учебным оборудованием кабинетов физики, химии, биологии в государственных учреждениях основного среднего и общего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25.11.2009 </w:t>
      </w:r>
      <w:r>
        <w:rPr>
          <w:rFonts w:ascii="Times New Roman"/>
          <w:b w:val="false"/>
          <w:i w:val="false"/>
          <w:color w:val="ff0000"/>
          <w:sz w:val="28"/>
        </w:rPr>
        <w:t>N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составе расходов районного бюджета на 2009 год предусмотрены целевые текущие трансферты из республиканского бюджета в сумме 2320 тыс. тенге на выплату государственной адресной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Учесть, что в составе расходов районного бюджета на 2009 год предусмотрены целевые текущие трансферты из республиканского бюджета в сумме 12213 тыс. тенге на выплату ежемесячного государственного пособия на детей до 18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Нуринского районного маслихата Карагандинской области от 24.04.2009 </w:t>
      </w:r>
      <w:r>
        <w:rPr>
          <w:rFonts w:ascii="Times New Roman"/>
          <w:b w:val="false"/>
          <w:i w:val="false"/>
          <w:color w:val="000000"/>
          <w:sz w:val="28"/>
        </w:rPr>
        <w:t>N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Учесть, что в составе расходов районного бюджета на 2009 год предусмотрены целевые текущие трансферты из республиканского бюджета в сумме 6532 тыс. тенге для реализации мер социальной поддержки специалистов социальной сферы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03.09.2009 </w:t>
      </w:r>
      <w:r>
        <w:rPr>
          <w:rFonts w:ascii="Times New Roman"/>
          <w:b w:val="false"/>
          <w:i w:val="false"/>
          <w:color w:val="000000"/>
          <w:sz w:val="28"/>
        </w:rPr>
        <w:t>N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01.01.2009); от 25.11.2009 </w:t>
      </w:r>
      <w:r>
        <w:rPr>
          <w:rFonts w:ascii="Times New Roman"/>
          <w:b w:val="false"/>
          <w:i w:val="false"/>
          <w:color w:val="000000"/>
          <w:sz w:val="28"/>
        </w:rPr>
        <w:t>N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6-1. Учесть, что в составе расходов районного бюджета на 2009 год предусмотрены целевые текущие трансферты из республиканского бюджета в сумме 113880 тыс.тенге на реализацию стратегии региональной занятости и переподготовки кадров,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12960 тыс. тенге - на расширение программы социальных рабочих мест и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54044 тыс. тенге - на капитальный, текущий ремонт объектов образования в рамках реализации стратегии региональной занятости и переподготовки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46876 тыс. тенге -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Нуринского районного маслихата Карагандинской области от 24.04.2009 </w:t>
      </w:r>
      <w:r>
        <w:rPr>
          <w:rFonts w:ascii="Times New Roman"/>
          <w:b w:val="false"/>
          <w:i w:val="false"/>
          <w:color w:val="000000"/>
          <w:sz w:val="28"/>
        </w:rPr>
        <w:t>N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01.01.2009);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03.09.2009 </w:t>
      </w:r>
      <w:r>
        <w:rPr>
          <w:rFonts w:ascii="Times New Roman"/>
          <w:b w:val="false"/>
          <w:i w:val="false"/>
          <w:color w:val="000000"/>
          <w:sz w:val="28"/>
        </w:rPr>
        <w:t>N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составе расходов районного бюджета на 2009 год предусмотрены целевые текущие трансферты из областного бюджета в сумме 76706 тыс. тенге на компенсацию потерь местных бюджетов в связи с изменением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25.11.2009 </w:t>
      </w:r>
      <w:r>
        <w:rPr>
          <w:rFonts w:ascii="Times New Roman"/>
          <w:b w:val="false"/>
          <w:i w:val="false"/>
          <w:color w:val="ff0000"/>
          <w:sz w:val="28"/>
        </w:rPr>
        <w:t>N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составе расходов районного бюджета на 2009 год предусмотрены целевые текущие трансферты из областного бюджета в сумме 18131 тыс. тенге на реализацию региональной программы развития автомобильных дорог Карагандинской области на 2006-2012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составе расходов районного бюджета на 2009 год предусмотрены целевые трансферты на развитие из республиканского бюджета в сумме 619305 тыс. тенге на развитие систем водоснабжения.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Нуринского районного маслихата Карагандинской области от 24.04.2009 </w:t>
      </w:r>
      <w:r>
        <w:rPr>
          <w:rFonts w:ascii="Times New Roman"/>
          <w:b w:val="false"/>
          <w:i w:val="false"/>
          <w:color w:val="000000"/>
          <w:sz w:val="28"/>
        </w:rPr>
        <w:t>N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01.01.2009); от 25.11.2009 </w:t>
      </w:r>
      <w:r>
        <w:rPr>
          <w:rFonts w:ascii="Times New Roman"/>
          <w:b w:val="false"/>
          <w:i w:val="false"/>
          <w:color w:val="000000"/>
          <w:sz w:val="28"/>
        </w:rPr>
        <w:t>N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от 24.04.2009 </w:t>
      </w:r>
      <w:r>
        <w:rPr>
          <w:rFonts w:ascii="Times New Roman"/>
          <w:b w:val="false"/>
          <w:i w:val="false"/>
          <w:color w:val="000000"/>
          <w:sz w:val="28"/>
        </w:rPr>
        <w:t>N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решением Нуринского районного маслихата Карагандинской области от 24.04.2009 </w:t>
      </w:r>
      <w:r>
        <w:rPr>
          <w:rFonts w:ascii="Times New Roman"/>
          <w:b w:val="false"/>
          <w:i w:val="false"/>
          <w:color w:val="000000"/>
          <w:sz w:val="28"/>
        </w:rPr>
        <w:t>N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Учесть, что в составе расходов районного бюджета на 2009 год предусмотрены целевые трансферты на развитие из республиканского бюджета в сумме 21988 тыс.тенге на строительство жилья государственного коммунального жилищного фонда в соответствии с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жилищного строительства в Республике Казахстан на 2008-2010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03.09.2009 N 211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11-1. Учесть, что в составе расходов районного бюджета на 2009 год предусмотрены целевые трансферты на развитие из областного бюджета в сумме 20000 тыс.тенге, на строительство жилья государственного коммунального жилищного фонда в соответствии с Государственной программой жилищного строительства Республики Казахстан на 2008-2010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11-1 в </w:t>
      </w:r>
      <w:r>
        <w:rPr>
          <w:rFonts w:ascii="Times New Roman"/>
          <w:b w:val="false"/>
          <w:i w:val="false"/>
          <w:color w:val="ff0000"/>
          <w:sz w:val="28"/>
        </w:rPr>
        <w:t xml:space="preserve">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Нуринского районного маслихата Карагандинской области от 03.09.2009 N 211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Учесть, что в составе расходов районного бюджета на 2009 год предусмотрены целевые трансферты на развитие из республиканского бюджета в сумме 4000 тыс.тенге на развитие и обустройство инженерно-коммуникационной инфраструктуры в соответствии с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жилищного строительства в Республике Казахстан на 2008-2010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решением Нуринского районного маслихата Карагандинской области от 31.03.2009 </w:t>
      </w:r>
      <w:r>
        <w:rPr>
          <w:rFonts w:ascii="Times New Roman"/>
          <w:b w:val="false"/>
          <w:i w:val="false"/>
          <w:color w:val="000000"/>
          <w:sz w:val="28"/>
        </w:rPr>
        <w:t>N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Учесть, что в составе расходов районного бюджета на 2009 год предусмотрены целевые трансферты на развитие из областного бюджета в сумме 37880 тыс.тенге на развитие систем водоснабжения.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Установить на 2009 год специалистам образования, культуры и социального обеспечения работающим в аульной (сельской) местности, финансируемым из районного бюджета, повышенные на двадцать пять процентов должностные оклады (согласно перечня должностей определенного постановлением акимата района).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Утвердить резерв местного исполнительного органа района в сумме 0 тыс.тенге.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решениями Нуринского районного маслихата Карагандинской области от 29.07.2009 </w:t>
      </w:r>
      <w:r>
        <w:rPr>
          <w:rFonts w:ascii="Times New Roman"/>
          <w:b w:val="false"/>
          <w:i w:val="false"/>
          <w:color w:val="000000"/>
          <w:sz w:val="28"/>
        </w:rPr>
        <w:t>N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01.01.2009); от 25.11.2009 </w:t>
      </w:r>
      <w:r>
        <w:rPr>
          <w:rFonts w:ascii="Times New Roman"/>
          <w:b w:val="false"/>
          <w:i w:val="false"/>
          <w:color w:val="000000"/>
          <w:sz w:val="28"/>
        </w:rPr>
        <w:t>N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Утвердить перечень бюджетных программ развития района на 2009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Утвердить перечень районных бюджетных программ, не подлежащих секвестру в процессе исполнения районного бюджета на 2009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Предусмотреть в составе расходов районного бюджета средства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в Республике Казахстан"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Д. Баянов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Е. Туранов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Нуринского района             М.С. Мухамеджанова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N 148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</w:t>
      </w:r>
    </w:p>
    <w:bookmarkEnd w:id="1"/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районном бюджете на 2009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25.11.2009 N 225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50"/>
        <w:gridCol w:w="593"/>
        <w:gridCol w:w="635"/>
        <w:gridCol w:w="9666"/>
        <w:gridCol w:w="198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2385893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252513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64341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53783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5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7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</w:tr>
      <w:tr>
        <w:trPr>
          <w:trHeight w:val="8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24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1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10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18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8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удостоверений тракториста - машиниста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 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2126797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2126797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2126797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182232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703173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1164686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 компенсацию потерь в связи с принятием законодательства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72"/>
        <w:gridCol w:w="765"/>
        <w:gridCol w:w="830"/>
        <w:gridCol w:w="9250"/>
        <w:gridCol w:w="2034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2395506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175766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149711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26930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114620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17952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17952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1122515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13955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13955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13955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1046531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1045518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62029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59039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23230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7339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14906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</w:tr>
      <w:tr>
        <w:trPr>
          <w:trHeight w:val="10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733970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659470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659470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659470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20516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37539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37539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66508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46876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20644</w:t>
            </w:r>
          </w:p>
        </w:tc>
      </w:tr>
      <w:tr>
        <w:trPr>
          <w:trHeight w:val="8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аулах(селах), аульных (сельских)округах в рамках реализации стратегии региональной занятости и переподготовки кадров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20644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</w:t>
            </w:r>
          </w:p>
        </w:tc>
      </w:tr>
      <w:tr>
        <w:trPr>
          <w:trHeight w:val="8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аулах(селах), аульных (сельских)округах в рамках реализации стратегии региональной занятости и переподготовки кадров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23588</w:t>
            </w:r>
          </w:p>
        </w:tc>
      </w:tr>
      <w:tr>
        <w:trPr>
          <w:trHeight w:val="8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аулах(селах), аульных (сельских)округах в рамках реализации стратегии региональной занятости и переподготовки кадров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23588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строительства, архитектуры и градостроительства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48083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29952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образования, физической культуры и спорта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-22813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22813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N 148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Нуринского района на 2009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829"/>
        <w:gridCol w:w="871"/>
        <w:gridCol w:w="829"/>
        <w:gridCol w:w="1062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</w:tr>
      <w:tr>
        <w:trPr>
          <w:trHeight w:val="6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 - коммуникационной инфраструктуры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6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N 148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программ, не подлежащих секвестеру в процессе исполнения бюджета района на 2009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07"/>
        <w:gridCol w:w="686"/>
        <w:gridCol w:w="749"/>
        <w:gridCol w:w="1101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End w:id="7"/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п. Киевка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25.11.2009 N 225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842"/>
        <w:gridCol w:w="838"/>
        <w:gridCol w:w="856"/>
        <w:gridCol w:w="7900"/>
        <w:gridCol w:w="2001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II-Всего затрат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27656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8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75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73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</w:t>
            </w:r>
          </w:p>
        </w:tc>
      </w:tr>
      <w:tr>
        <w:trPr>
          <w:trHeight w:val="8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</w:t>
            </w:r>
          </w:p>
        </w:tc>
      </w:tr>
      <w:tr>
        <w:trPr>
          <w:trHeight w:val="81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</w:t>
            </w:r>
          </w:p>
        </w:tc>
      </w:tr>
    </w:tbl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End w:id="9"/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поселка Шубаркуль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Нуринского районного маслихата Карагандинской области от 31.03.2009 </w:t>
      </w:r>
      <w:r>
        <w:rPr>
          <w:rFonts w:ascii="Times New Roman"/>
          <w:b w:val="false"/>
          <w:i w:val="false"/>
          <w:color w:val="ff0000"/>
          <w:sz w:val="28"/>
        </w:rPr>
        <w:t>N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961"/>
        <w:gridCol w:w="899"/>
        <w:gridCol w:w="807"/>
        <w:gridCol w:w="8038"/>
        <w:gridCol w:w="1719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- Всего затрат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5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5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7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4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</w:tbl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End w:id="11"/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села Пржевальское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25.11.2009 N 225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869"/>
        <w:gridCol w:w="844"/>
        <w:gridCol w:w="881"/>
        <w:gridCol w:w="7818"/>
        <w:gridCol w:w="2068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II-Всего затрат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7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4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</w:tbl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End w:id="13"/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села Тассуат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25.11.2009 N 225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698"/>
        <w:gridCol w:w="847"/>
        <w:gridCol w:w="762"/>
        <w:gridCol w:w="8802"/>
        <w:gridCol w:w="230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II-Всего затрат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</w:t>
            </w:r>
          </w:p>
        </w:tc>
      </w:tr>
      <w:tr>
        <w:trPr>
          <w:trHeight w:val="7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</w:tbl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End w:id="15"/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села Майоровка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25.11.2009 N 225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714"/>
        <w:gridCol w:w="883"/>
        <w:gridCol w:w="799"/>
        <w:gridCol w:w="8884"/>
        <w:gridCol w:w="2264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II-Всего затрат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8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7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</w:tr>
      <w:tr>
        <w:trPr>
          <w:trHeight w:val="10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</w:tr>
    </w:tbl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End w:id="17"/>
    <w:bookmarkStart w:name="z3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села Шахтер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в редакции решения Нуринского районного маслихата Карагандинской области от от 29.07.2009 </w:t>
      </w:r>
      <w:r>
        <w:rPr>
          <w:rFonts w:ascii="Times New Roman"/>
          <w:b w:val="false"/>
          <w:i w:val="false"/>
          <w:color w:val="ff0000"/>
          <w:sz w:val="28"/>
        </w:rPr>
        <w:t>N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735"/>
        <w:gridCol w:w="714"/>
        <w:gridCol w:w="735"/>
        <w:gridCol w:w="9521"/>
        <w:gridCol w:w="1564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- Всего затрат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</w:tr>
      <w:tr>
        <w:trPr>
          <w:trHeight w:val="7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</w:tbl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End w:id="19"/>
    <w:bookmarkStart w:name="z4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села Изенда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10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25.11.2009 N 225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610"/>
        <w:gridCol w:w="738"/>
        <w:gridCol w:w="738"/>
        <w:gridCol w:w="9032"/>
        <w:gridCol w:w="2296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II-Всего затрат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</w:t>
            </w:r>
          </w:p>
        </w:tc>
      </w:tr>
      <w:tr>
        <w:trPr>
          <w:trHeight w:val="7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</w:p>
        </w:tc>
      </w:tr>
      <w:tr>
        <w:trPr>
          <w:trHeight w:val="7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</w:p>
        </w:tc>
      </w:tr>
    </w:tbl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End w:id="21"/>
    <w:bookmarkStart w:name="z4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Ахметаула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25.11.2009 N 225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652"/>
        <w:gridCol w:w="716"/>
        <w:gridCol w:w="694"/>
        <w:gridCol w:w="9018"/>
        <w:gridCol w:w="2335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II-Всего затрат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</w:t>
            </w:r>
          </w:p>
        </w:tc>
      </w:tr>
      <w:tr>
        <w:trPr>
          <w:trHeight w:val="5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</w:tbl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End w:id="23"/>
    <w:bookmarkStart w:name="z4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села Куланотпес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12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25.11.2009 N 225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881"/>
        <w:gridCol w:w="796"/>
        <w:gridCol w:w="690"/>
        <w:gridCol w:w="8605"/>
        <w:gridCol w:w="2321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II-Всего затрат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</w:t>
            </w:r>
          </w:p>
        </w:tc>
      </w:tr>
      <w:tr>
        <w:trPr>
          <w:trHeight w:val="7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End w:id="25"/>
    <w:bookmarkStart w:name="z4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села Жараспай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13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25.11.2009 N 225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655"/>
        <w:gridCol w:w="783"/>
        <w:gridCol w:w="869"/>
        <w:gridCol w:w="8676"/>
        <w:gridCol w:w="238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II-Всего затрат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7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</w:tbl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End w:id="27"/>
    <w:bookmarkStart w:name="z4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Кобетей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14 в редакции решения Нуринского районного маслихата Карагандинской области от 24.04.2009 </w:t>
      </w:r>
      <w:r>
        <w:rPr>
          <w:rFonts w:ascii="Times New Roman"/>
          <w:b w:val="false"/>
          <w:i w:val="false"/>
          <w:color w:val="ff0000"/>
          <w:sz w:val="28"/>
        </w:rPr>
        <w:t>N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608"/>
        <w:gridCol w:w="692"/>
        <w:gridCol w:w="735"/>
        <w:gridCol w:w="9586"/>
        <w:gridCol w:w="164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- Всего затрат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</w:t>
            </w:r>
          </w:p>
        </w:tc>
      </w:tr>
      <w:tr>
        <w:trPr>
          <w:trHeight w:val="5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</w:t>
            </w:r>
          </w:p>
        </w:tc>
      </w:tr>
      <w:tr>
        <w:trPr>
          <w:trHeight w:val="7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5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7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5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7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</w:tbl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End w:id="29"/>
    <w:bookmarkStart w:name="z5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села Балыктыкуль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15 в редакции решения Нуринского районного маслихата Карагандинской области от от 29.07.2009 </w:t>
      </w:r>
      <w:r>
        <w:rPr>
          <w:rFonts w:ascii="Times New Roman"/>
          <w:b w:val="false"/>
          <w:i w:val="false"/>
          <w:color w:val="ff0000"/>
          <w:sz w:val="28"/>
        </w:rPr>
        <w:t>N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71"/>
        <w:gridCol w:w="735"/>
        <w:gridCol w:w="756"/>
        <w:gridCol w:w="9542"/>
        <w:gridCol w:w="1585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- Всего затрат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</w:t>
            </w:r>
          </w:p>
        </w:tc>
      </w:tr>
      <w:tr>
        <w:trPr>
          <w:trHeight w:val="7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7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7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10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</w:tbl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End w:id="31"/>
    <w:bookmarkStart w:name="z5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села Акмешит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16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25.11.2009 N 225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"/>
        <w:gridCol w:w="719"/>
        <w:gridCol w:w="890"/>
        <w:gridCol w:w="805"/>
        <w:gridCol w:w="8866"/>
        <w:gridCol w:w="2303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II-Всего затрат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</w:t>
            </w:r>
          </w:p>
        </w:tc>
      </w:tr>
      <w:tr>
        <w:trPr>
          <w:trHeight w:val="87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</w:t>
            </w:r>
          </w:p>
        </w:tc>
      </w:tr>
      <w:tr>
        <w:trPr>
          <w:trHeight w:val="78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</w:t>
            </w:r>
          </w:p>
        </w:tc>
      </w:tr>
      <w:tr>
        <w:trPr>
          <w:trHeight w:val="76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</w:t>
            </w:r>
          </w:p>
        </w:tc>
      </w:tr>
      <w:tr>
        <w:trPr>
          <w:trHeight w:val="27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99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30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</w:tbl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End w:id="33"/>
    <w:bookmarkStart w:name="z5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села Байтуган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17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25.11.2009 N 225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753"/>
        <w:gridCol w:w="856"/>
        <w:gridCol w:w="838"/>
        <w:gridCol w:w="8018"/>
        <w:gridCol w:w="1990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II-Всего затрат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</w:t>
            </w:r>
          </w:p>
        </w:tc>
      </w:tr>
      <w:tr>
        <w:trPr>
          <w:trHeight w:val="8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</w:t>
            </w:r>
          </w:p>
        </w:tc>
      </w:tr>
      <w:tr>
        <w:trPr>
          <w:trHeight w:val="7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4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9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7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7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9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</w:tbl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End w:id="35"/>
    <w:bookmarkStart w:name="z5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аула имени К. Мынбаева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18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25.11.2009 N 225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715"/>
        <w:gridCol w:w="885"/>
        <w:gridCol w:w="800"/>
        <w:gridCol w:w="8833"/>
        <w:gridCol w:w="235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2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II-Всего затрат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</w:t>
            </w:r>
          </w:p>
        </w:tc>
      </w:tr>
      <w:tr>
        <w:trPr>
          <w:trHeight w:val="87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</w:t>
            </w:r>
          </w:p>
        </w:tc>
      </w:tr>
      <w:tr>
        <w:trPr>
          <w:trHeight w:val="78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</w:t>
            </w:r>
          </w:p>
        </w:tc>
      </w:tr>
      <w:tr>
        <w:trPr>
          <w:trHeight w:val="76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</w:t>
            </w:r>
          </w:p>
        </w:tc>
      </w:tr>
      <w:tr>
        <w:trPr>
          <w:trHeight w:val="27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25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51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30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</w:tbl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End w:id="37"/>
    <w:bookmarkStart w:name="z5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села Кертинды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19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25.11.2009 N 225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711"/>
        <w:gridCol w:w="881"/>
        <w:gridCol w:w="796"/>
        <w:gridCol w:w="8815"/>
        <w:gridCol w:w="2321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II-Всего затрат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</w:p>
        </w:tc>
      </w:tr>
      <w:tr>
        <w:trPr>
          <w:trHeight w:val="8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</w:p>
        </w:tc>
      </w:tr>
      <w:tr>
        <w:trPr>
          <w:trHeight w:val="78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</w:p>
        </w:tc>
      </w:tr>
      <w:tr>
        <w:trPr>
          <w:trHeight w:val="76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</w:p>
        </w:tc>
      </w:tr>
      <w:tr>
        <w:trPr>
          <w:trHeight w:val="2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5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10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6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6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0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</w:tbl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End w:id="39"/>
    <w:bookmarkStart w:name="z6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села Заречное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20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25.11.2009 N 225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657"/>
        <w:gridCol w:w="871"/>
        <w:gridCol w:w="807"/>
        <w:gridCol w:w="8894"/>
        <w:gridCol w:w="2353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92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II-Всего затрат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</w:t>
            </w:r>
          </w:p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</w:t>
            </w:r>
          </w:p>
        </w:tc>
      </w:tr>
      <w:tr>
        <w:trPr>
          <w:trHeight w:val="87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</w:t>
            </w:r>
          </w:p>
        </w:tc>
      </w:tr>
      <w:tr>
        <w:trPr>
          <w:trHeight w:val="78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</w:t>
            </w:r>
          </w:p>
        </w:tc>
      </w:tr>
      <w:tr>
        <w:trPr>
          <w:trHeight w:val="76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</w:t>
            </w:r>
          </w:p>
        </w:tc>
      </w:tr>
      <w:tr>
        <w:trPr>
          <w:trHeight w:val="27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25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51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25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</w:tbl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End w:id="41"/>
    <w:bookmarkStart w:name="z6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села Щербаковское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25.11.2009 N 225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881"/>
        <w:gridCol w:w="796"/>
        <w:gridCol w:w="690"/>
        <w:gridCol w:w="8646"/>
        <w:gridCol w:w="2300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II-Всего затрат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8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7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8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</w:tbl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End w:id="43"/>
    <w:bookmarkStart w:name="z6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села Карой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22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25.11.2009 N 225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714"/>
        <w:gridCol w:w="883"/>
        <w:gridCol w:w="798"/>
        <w:gridCol w:w="8820"/>
        <w:gridCol w:w="2349"/>
      </w:tblGrid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II-Всего затрат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</w:tr>
      <w:tr>
        <w:trPr>
          <w:trHeight w:val="8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</w:tr>
      <w:tr>
        <w:trPr>
          <w:trHeight w:val="7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10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10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</w:tbl>
    <w:bookmarkStart w:name="z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End w:id="45"/>
    <w:bookmarkStart w:name="z6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села Соналы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23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25.11.2009 N 225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715"/>
        <w:gridCol w:w="885"/>
        <w:gridCol w:w="800"/>
        <w:gridCol w:w="8833"/>
        <w:gridCol w:w="2352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2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II-Всего затрат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87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78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76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27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5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51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</w:tbl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End w:id="47"/>
    <w:bookmarkStart w:name="z6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села Баршино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25.11.2009 N 225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671"/>
        <w:gridCol w:w="798"/>
        <w:gridCol w:w="692"/>
        <w:gridCol w:w="8652"/>
        <w:gridCol w:w="2349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2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II-Всего затрат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</w:tr>
      <w:tr>
        <w:trPr>
          <w:trHeight w:val="87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</w:tr>
      <w:tr>
        <w:trPr>
          <w:trHeight w:val="87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</w:tr>
      <w:tr>
        <w:trPr>
          <w:trHeight w:val="76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51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76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51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8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9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76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76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10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</w:tbl>
    <w:bookmarkStart w:name="z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End w:id="49"/>
    <w:bookmarkStart w:name="z7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села Жанбобек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25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25.11.2009 N 225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721"/>
        <w:gridCol w:w="805"/>
        <w:gridCol w:w="805"/>
        <w:gridCol w:w="8072"/>
        <w:gridCol w:w="2042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II-Всего затрат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</w:t>
            </w:r>
          </w:p>
        </w:tc>
      </w:tr>
      <w:tr>
        <w:trPr>
          <w:trHeight w:val="5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</w:t>
            </w:r>
          </w:p>
        </w:tc>
      </w:tr>
      <w:tr>
        <w:trPr>
          <w:trHeight w:val="7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End w:id="51"/>
    <w:bookmarkStart w:name="z7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с. Куланутпес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26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25.11.2009 N 225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607"/>
        <w:gridCol w:w="735"/>
        <w:gridCol w:w="756"/>
        <w:gridCol w:w="9076"/>
        <w:gridCol w:w="2285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II-Всего затрат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5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5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7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7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</w:tr>
      <w:tr>
        <w:trPr>
          <w:trHeight w:val="7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</w:tr>
      <w:tr>
        <w:trPr>
          <w:trHeight w:val="7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</w:tr>
    </w:tbl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End w:id="53"/>
    <w:bookmarkStart w:name="z7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села Ткенекты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27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25.11.2009 N 225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714"/>
        <w:gridCol w:w="714"/>
        <w:gridCol w:w="714"/>
        <w:gridCol w:w="8947"/>
        <w:gridCol w:w="2327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II-Всего затрат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</w:tbl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End w:id="55"/>
    <w:bookmarkStart w:name="z7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села Талдысай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28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25.11.2009 N 225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737"/>
        <w:gridCol w:w="780"/>
        <w:gridCol w:w="758"/>
        <w:gridCol w:w="8827"/>
        <w:gridCol w:w="23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II-Всего затрат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</w:t>
            </w:r>
          </w:p>
        </w:tc>
      </w:tr>
      <w:tr>
        <w:trPr>
          <w:trHeight w:val="5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