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428fb" w14:textId="67428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разовых талонов на эпизодические виды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12 сессии Нуринского районного маслихата Карагандинской области от 24 декабря 2008 года N 155. Зарегистрировано Управлением юстиции Нуринского района Карагандинской области 28 января 2009 года N 8-14-88. Утратило силу  - решением 22 сессии Нуринского районного маслихата Карагандинской области от 22 декабря 2009 года N 236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/>
          <w:color w:val="800000"/>
          <w:sz w:val="28"/>
        </w:rPr>
        <w:t xml:space="preserve"> 22 сессии Нуринского районного маслихата Карагандинской области от 22.12.2009 N 236.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ст.6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п.6 ст.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введении в действие Кодекса Республики Казахстан "О налогах и других обязательных платежах в бюджет" (Налоговый кодекс)" Нуринский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 основе среднедневных данных хронометражных наблюдений и обследований, проведенных налоговым органом, с учетом местонахождения, вида, условий осуществления предпринимательской деятельности установить 4 вида эпизодической деятельности на основе разовых талонов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районного Маслихата возложить на постоянную комиссию районного Маслихата по бюджету, финансам, промышленности, строительству, пассажирскому транспорту, жилищно-коммунальному хозяйству, аграрным вопросам и экологии (Г. Прокоп).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Решение V сессии Нуринского районного Маслихата от 25.12.2007 года N 84 "Об установлении ставок разовых талонов на эпизодические виды деятельности" (зарегистрированное в Управлении юстиции 27.12.2007 года N 8-14-62)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Д. Баянов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районного Маслихата              Е. Туранов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ХII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155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8985"/>
        <w:gridCol w:w="4324"/>
      </w:tblGrid>
      <w:tr>
        <w:trPr>
          <w:trHeight w:val="1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носящих эпизодический характер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(% от МРП)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один день</w:t>
            </w:r>
          </w:p>
        </w:tc>
      </w:tr>
      <w:tr>
        <w:trPr>
          <w:trHeight w:val="1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(кроме стационарных точек):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Газеты и журналы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Семена, рассады (саженцы и деревья)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Бахчевые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Цветы выращенные на дачах и приусадебных участках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Продукты питания выращенные на приусадебных участках, садах, дачах.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земельных участков: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ХII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155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5"/>
        <w:gridCol w:w="3113"/>
        <w:gridCol w:w="2398"/>
        <w:gridCol w:w="2540"/>
        <w:gridCol w:w="3274"/>
      </w:tblGrid>
      <w:tr>
        <w:trPr>
          <w:trHeight w:val="1080" w:hRule="atLeast"/>
        </w:trPr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рынка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торговых мест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торговых мест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сбора в % от МРП за один день</w:t>
            </w:r>
          </w:p>
        </w:tc>
      </w:tr>
      <w:tr>
        <w:trPr>
          <w:trHeight w:val="525" w:hRule="atLeast"/>
        </w:trPr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Рынки Нуринского района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питания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прилавка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Промышленные товары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прилавка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рук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ХII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155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"/>
        <w:gridCol w:w="3130"/>
        <w:gridCol w:w="5336"/>
        <w:gridCol w:w="3776"/>
      </w:tblGrid>
      <w:tr>
        <w:trPr>
          <w:trHeight w:val="78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объектов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сбора в % от МРП за 1 голову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за один день (тенге)</w:t>
            </w:r>
          </w:p>
        </w:tc>
      </w:tr>
      <w:tr>
        <w:trPr>
          <w:trHeight w:val="12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Лошади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12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КРС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12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Бараны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0,015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