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7397b" w14:textId="67739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на зарегистрированные объекты фиксированного суммарного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12 сессии Нуринского районного маслихата Карагандинской области от 24 декабря 2008 года N 154. Зарегистрировано Управлением юстиции Нуринского района Карагандинской области 28 января 2009 года N 8-14-89. Утратило силу  - решением 22 сессии Нуринского районного маслихата Карагандинской области от 22 декабря 2009 года N 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22 сессии Нуринского районного маслихата Карагандинской области от 22.12.2009 N 235.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ст.6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п.2 ст.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Нуринский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ставки на зарегистрированные объекты фиксированного суммарного налога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районного Маслихата возложить на постоянную комиссию районного Маслихата по бюджету, финансам, промышленности, строительству, пассажирскому транспорту, жилищно-коммунальному хозяйству, аграрным вопросам и экологии (Г. Прокоп).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Решение VI сессии Нуринского районного Маслихата от 28.03.2008 года N 97 "Об установлении ставок на зарегистрированные объекты фиксированного суммарного налога" (зарегистрированное в Управлении юстиции 13.05.2008 года N 8-14-71)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Д. Баянов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районного Маслихата              Е. Туранов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ХII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154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8097"/>
        <w:gridCol w:w="5032"/>
      </w:tblGrid>
      <w:tr>
        <w:trPr>
          <w:trHeight w:val="1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налогообложения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фиксированного налога на 1 зарегистрированный объект (МРП)</w:t>
            </w:r>
          </w:p>
        </w:tc>
      </w:tr>
      <w:tr>
        <w:trPr>
          <w:trHeight w:val="1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одним игроком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денежного выигрыша, предназначенный для проведения игры с участием более одного игрока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игры.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