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a870" w14:textId="681a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Приишимское Пионерского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21 мая 2008 года N 20/05. Зарегистрировано Управлением юстиции Осакаровского района Карагандинской области 12 июня 2008 года N 8-15-89. Утратило силу постановлением акимата Осакаровского района Карагандинской области от 31 марта 2014 года № 19/02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31.03.2014 № 19/02.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от 10 июля 2002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болезнью крупного рогатого скота (бруцеллез) установить ограничительные мероприятия на территории села Приишимское Пионерского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Владельцам крупного рогатого скота принять меры по исполнению ограничительных мероприятий согласно требований предусмотренных законодательством Республики Казахстан в области ветеринарии и актов уполномоченного государственного органа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Осакаровской районной территориальной инспекции Министерства сельского хозяйства Республики Казахстан Оспанову Галыму Хамиевичу (по согласованию) обеспечить выполнение ограничительных мероприятий предусмотренных законодательством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О. Каппасов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Осакаровской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Г.Х.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мая 2008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