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de6f" w14:textId="52fd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24 мая 2006 года N 445 "Об утверждении Порядка отбора работодателей предлагающих организацию социальных рабочих мест для трудоустройства безработных из целевых групп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29 мая 2008 года N 530. Зарегистрировано Управлением юстиции города Актау 11 июля 2008 года N 11-1-85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населения" </w:t>
      </w:r>
      <w:r>
        <w:rPr>
          <w:rFonts w:ascii="Times New Roman"/>
          <w:b w:val="false"/>
          <w:i w:val="false"/>
          <w:color w:val="000000"/>
          <w:sz w:val="28"/>
        </w:rPr>
        <w:t>
, акимат города Актау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Актау "Об утверждении Порядка отбора работодателей предлагающих организацию социальных рабочих мест для трудоустройства безработных из целевых групп населения" от 24 мая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445 </w:t>
      </w:r>
      <w:r>
        <w:rPr>
          <w:rFonts w:ascii="Times New Roman"/>
          <w:b w:val="false"/>
          <w:i w:val="false"/>
          <w:color w:val="000000"/>
          <w:sz w:val="28"/>
        </w:rPr>
        <w:t>
 (зарегистрировано N 11-1-31, опубликовано в газетах "Мангыстау" от 1 июля 2006 года N 105 и "Огни Мангистау" от 1 июля 2006 года N 105)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"допускается до шести месяцев" заменить словами "определяется договором".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Актау Хитуова Т.К.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   С. Бекбергенов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программ_____________ Айтбатырова К.М.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"______"_____________2008 год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