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a5f0" w14:textId="6dea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учреждении "Дирекция специальной экономической зоны "Морпорт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Актау Мангистауской области от 15 августа 2008 года N 845. Зарегистрировано в Департаменте юстиции Мангистауской области от 29 сентября 2008 года № 11-1-95. Утратило силу постановлением акимата города Актау от 12 октября 2009 года № 1097</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Актау от 12.10.2009 года </w:t>
      </w:r>
      <w:r>
        <w:rPr>
          <w:rFonts w:ascii="Times New Roman"/>
          <w:b w:val="false"/>
          <w:i w:val="false"/>
          <w:color w:val="ff0000"/>
          <w:sz w:val="28"/>
        </w:rPr>
        <w:t>№ 1097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w:t>
      </w:r>
      <w:r>
        <w:rPr>
          <w:rFonts w:ascii="Times New Roman"/>
          <w:b w:val="false"/>
          <w:i w:val="false"/>
          <w:color w:val="000000"/>
          <w:sz w:val="28"/>
        </w:rPr>
        <w:t xml:space="preserve">"О местном государственном управлении в Республике Казахстан" </w:t>
      </w:r>
      <w:r>
        <w:rPr>
          <w:rFonts w:ascii="Times New Roman"/>
          <w:b w:val="false"/>
          <w:i w:val="false"/>
          <w:color w:val="000000"/>
          <w:sz w:val="28"/>
        </w:rPr>
        <w:t xml:space="preserve">, </w:t>
      </w:r>
      <w:r>
        <w:rPr>
          <w:rFonts w:ascii="Times New Roman"/>
          <w:b w:val="false"/>
          <w:i w:val="false"/>
          <w:color w:val="000000"/>
          <w:sz w:val="28"/>
        </w:rPr>
        <w:t xml:space="preserve">"О специальных экономических зонах в Республике Казахстан" </w:t>
      </w:r>
      <w:r>
        <w:rPr>
          <w:rFonts w:ascii="Times New Roman"/>
          <w:b w:val="false"/>
          <w:i w:val="false"/>
          <w:color w:val="000000"/>
          <w:sz w:val="28"/>
        </w:rPr>
        <w:t xml:space="preserve">, акимат города Актау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Инструкцию организации деятельности на территории специальной экономической зоны "Морпорт Актау", согласно приложению N 1. </w:t>
      </w:r>
    </w:p>
    <w:bookmarkEnd w:id="1"/>
    <w:bookmarkStart w:name="z3" w:id="2"/>
    <w:p>
      <w:pPr>
        <w:spacing w:after="0"/>
        <w:ind w:left="0"/>
        <w:jc w:val="both"/>
      </w:pPr>
      <w:r>
        <w:rPr>
          <w:rFonts w:ascii="Times New Roman"/>
          <w:b w:val="false"/>
          <w:i w:val="false"/>
          <w:color w:val="000000"/>
          <w:sz w:val="28"/>
        </w:rPr>
        <w:t xml:space="preserve">
      2. Утвердить Инструкцию допуска физических и юридических лиц к осуществлению деятельности на территории специальной экономической зоны "Морпорт Актау", согласно приложения N 2. </w:t>
      </w:r>
    </w:p>
    <w:bookmarkEnd w:id="2"/>
    <w:bookmarkStart w:name="z4" w:id="3"/>
    <w:p>
      <w:pPr>
        <w:spacing w:after="0"/>
        <w:ind w:left="0"/>
        <w:jc w:val="both"/>
      </w:pPr>
      <w:r>
        <w:rPr>
          <w:rFonts w:ascii="Times New Roman"/>
          <w:b w:val="false"/>
          <w:i w:val="false"/>
          <w:color w:val="000000"/>
          <w:sz w:val="28"/>
        </w:rPr>
        <w:t xml:space="preserve">
      3. Считать утратившим силу постановление акимата города Актау N 1167 от 17.08.2007 года и постановление акимата города Актау N 700 от 14.07.2008 г.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Акима города Клинчева Д.А. </w:t>
      </w:r>
    </w:p>
    <w:bookmarkEnd w:id="4"/>
    <w:bookmarkStart w:name="z6" w:id="5"/>
    <w:p>
      <w:pPr>
        <w:spacing w:after="0"/>
        <w:ind w:left="0"/>
        <w:jc w:val="both"/>
      </w:pPr>
      <w:r>
        <w:rPr>
          <w:rFonts w:ascii="Times New Roman"/>
          <w:b w:val="false"/>
          <w:i w:val="false"/>
          <w:color w:val="000000"/>
          <w:sz w:val="28"/>
        </w:rPr>
        <w:t xml:space="preserve">
      5. Настоящее постановление вступает в силу со дня регистрации в органах юстиции и вводится в действие со дня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Бекбергенов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xml:space="preserve">
      "Утвержден" </w:t>
      </w:r>
    </w:p>
    <w:bookmarkEnd w:id="6"/>
    <w:p>
      <w:pPr>
        <w:spacing w:after="0"/>
        <w:ind w:left="0"/>
        <w:jc w:val="both"/>
      </w:pPr>
      <w:r>
        <w:rPr>
          <w:rFonts w:ascii="Times New Roman"/>
          <w:b w:val="false"/>
          <w:i w:val="false"/>
          <w:color w:val="000000"/>
          <w:sz w:val="28"/>
        </w:rPr>
        <w:t xml:space="preserve">
      Постановлением </w:t>
      </w:r>
    </w:p>
    <w:p>
      <w:pPr>
        <w:spacing w:after="0"/>
        <w:ind w:left="0"/>
        <w:jc w:val="both"/>
      </w:pPr>
      <w:r>
        <w:rPr>
          <w:rFonts w:ascii="Times New Roman"/>
          <w:b w:val="false"/>
          <w:i w:val="false"/>
          <w:color w:val="000000"/>
          <w:sz w:val="28"/>
        </w:rPr>
        <w:t xml:space="preserve">
      акимата г. Актау </w:t>
      </w:r>
    </w:p>
    <w:p>
      <w:pPr>
        <w:spacing w:after="0"/>
        <w:ind w:left="0"/>
        <w:jc w:val="both"/>
      </w:pPr>
      <w:r>
        <w:rPr>
          <w:rFonts w:ascii="Times New Roman"/>
          <w:b w:val="false"/>
          <w:i w:val="false"/>
          <w:color w:val="000000"/>
          <w:sz w:val="28"/>
        </w:rPr>
        <w:t xml:space="preserve">
      от 15.08.2008 г. № 845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1 </w:t>
            </w:r>
          </w:p>
        </w:tc>
      </w:tr>
    </w:tbl>
    <w:p>
      <w:pPr>
        <w:spacing w:after="0"/>
        <w:ind w:left="0"/>
        <w:jc w:val="left"/>
      </w:pPr>
      <w:r>
        <w:rPr>
          <w:rFonts w:ascii="Times New Roman"/>
          <w:b/>
          <w:i w:val="false"/>
          <w:color w:val="000000"/>
        </w:rPr>
        <w:t xml:space="preserve"> ИНСТРУКЦИЯ</w:t>
      </w:r>
      <w:r>
        <w:br/>
      </w:r>
      <w:r>
        <w:rPr>
          <w:rFonts w:ascii="Times New Roman"/>
          <w:b/>
          <w:i w:val="false"/>
          <w:color w:val="000000"/>
        </w:rPr>
        <w:t>организации деятельности на территории специальной</w:t>
      </w:r>
      <w:r>
        <w:br/>
      </w:r>
      <w:r>
        <w:rPr>
          <w:rFonts w:ascii="Times New Roman"/>
          <w:b/>
          <w:i w:val="false"/>
          <w:color w:val="000000"/>
        </w:rPr>
        <w:t xml:space="preserve">экономической зоны "Морпорт Актау" </w:t>
      </w:r>
      <w:r>
        <w:br/>
      </w:r>
      <w:r>
        <w:rPr>
          <w:rFonts w:ascii="Times New Roman"/>
          <w:b/>
          <w:i w:val="false"/>
          <w:color w:val="000000"/>
        </w:rPr>
        <w:t>I. Общие положения</w:t>
      </w:r>
    </w:p>
    <w:p>
      <w:pPr>
        <w:spacing w:after="0"/>
        <w:ind w:left="0"/>
        <w:jc w:val="both"/>
      </w:pPr>
      <w:r>
        <w:rPr>
          <w:rFonts w:ascii="Times New Roman"/>
          <w:b w:val="false"/>
          <w:i w:val="false"/>
          <w:color w:val="000000"/>
          <w:sz w:val="28"/>
        </w:rPr>
        <w:t xml:space="preserve">
      1. Настоящая Инструкция организации деятельности на территории специальной экономической зоны "Морпорт Актау" (далее - Инструкция)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6 июля 2007 года "О специальных экономических зонах в Республики Казахстан" (далее - Закон),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26 апреля 2002 года N 853 "О создании специальной экономической зоны "Морпорт Актау", Налоговым кодексом РК, </w:t>
      </w:r>
      <w:r>
        <w:rPr>
          <w:rFonts w:ascii="Times New Roman"/>
          <w:b w:val="false"/>
          <w:i w:val="false"/>
          <w:color w:val="000000"/>
          <w:sz w:val="28"/>
        </w:rPr>
        <w:t xml:space="preserve">Таможенным </w:t>
      </w:r>
      <w:r>
        <w:rPr>
          <w:rFonts w:ascii="Times New Roman"/>
          <w:b w:val="false"/>
          <w:i w:val="false"/>
          <w:color w:val="000000"/>
          <w:sz w:val="28"/>
        </w:rPr>
        <w:t xml:space="preserve">кодексом РК и определяют порядок организации деятельности на территории специальной экономической зоны "Морпорт Актау". </w:t>
      </w:r>
    </w:p>
    <w:p>
      <w:pPr>
        <w:spacing w:after="0"/>
        <w:ind w:left="0"/>
        <w:jc w:val="both"/>
      </w:pPr>
      <w:r>
        <w:rPr>
          <w:rFonts w:ascii="Times New Roman"/>
          <w:b w:val="false"/>
          <w:i w:val="false"/>
          <w:color w:val="000000"/>
          <w:sz w:val="28"/>
        </w:rPr>
        <w:t xml:space="preserve">
      2. Специальная экономическая зона представляет собой ограниченную территорию Республики Казахстан с точно обозначенными границами, на которой создаются благоприятные условия для осуществления приоритетных и прочих, не относящихся к приоритетным видам деятельности, но соответствующих достижению целей эффективного функционирования и развития СЭЗ. </w:t>
      </w:r>
    </w:p>
    <w:p>
      <w:pPr>
        <w:spacing w:after="0"/>
        <w:ind w:left="0"/>
        <w:jc w:val="both"/>
      </w:pPr>
      <w:r>
        <w:rPr>
          <w:rFonts w:ascii="Times New Roman"/>
          <w:b w:val="false"/>
          <w:i w:val="false"/>
          <w:color w:val="000000"/>
          <w:sz w:val="28"/>
        </w:rPr>
        <w:t xml:space="preserve">
      3.  Деятельность на территории СЭЗ "Морпорт Актау" осуществляется в соответствии с  нормативными правовыми актами Республики Казахстан, регулирующими деятельность специальных экономических зон в Республике Казахстан, настоящими Инструкциями и другими документами, утвержденными уполномоченным органом СЭЗ "Морпорт Актау". </w:t>
      </w:r>
    </w:p>
    <w:p>
      <w:pPr>
        <w:spacing w:after="0"/>
        <w:ind w:left="0"/>
        <w:jc w:val="both"/>
      </w:pPr>
      <w:r>
        <w:rPr>
          <w:rFonts w:ascii="Times New Roman"/>
          <w:b w:val="false"/>
          <w:i w:val="false"/>
          <w:color w:val="000000"/>
          <w:sz w:val="28"/>
        </w:rPr>
        <w:t xml:space="preserve">
      4.  В настоящих Инструкциях используются следующие  понятия: </w:t>
      </w:r>
    </w:p>
    <w:p>
      <w:pPr>
        <w:spacing w:after="0"/>
        <w:ind w:left="0"/>
        <w:jc w:val="both"/>
      </w:pPr>
      <w:r>
        <w:rPr>
          <w:rFonts w:ascii="Times New Roman"/>
          <w:b w:val="false"/>
          <w:i w:val="false"/>
          <w:color w:val="000000"/>
          <w:sz w:val="28"/>
        </w:rPr>
        <w:t xml:space="preserve">
      Уполномоченный орган - акимат г. Актау. </w:t>
      </w:r>
    </w:p>
    <w:p>
      <w:pPr>
        <w:spacing w:after="0"/>
        <w:ind w:left="0"/>
        <w:jc w:val="both"/>
      </w:pPr>
      <w:r>
        <w:rPr>
          <w:rFonts w:ascii="Times New Roman"/>
          <w:b w:val="false"/>
          <w:i w:val="false"/>
          <w:color w:val="000000"/>
          <w:sz w:val="28"/>
        </w:rPr>
        <w:t xml:space="preserve">
      СЭЗ "Морпорт Актау" - специальная экономическая зона "Морпорт Актау". </w:t>
      </w:r>
    </w:p>
    <w:p>
      <w:pPr>
        <w:spacing w:after="0"/>
        <w:ind w:left="0"/>
        <w:jc w:val="both"/>
      </w:pPr>
      <w:r>
        <w:rPr>
          <w:rFonts w:ascii="Times New Roman"/>
          <w:b w:val="false"/>
          <w:i w:val="false"/>
          <w:color w:val="000000"/>
          <w:sz w:val="28"/>
        </w:rPr>
        <w:t xml:space="preserve">
      Субзона СЭЗ "Морпорт Актау" - условная географическая зона, расположенная в пределах территории СЭЗ "Морпорт Актау", предназначенная для размещения проектов в соответствии со стратегией развития СЭЗ "Морпорт Актау". </w:t>
      </w:r>
    </w:p>
    <w:p>
      <w:pPr>
        <w:spacing w:after="0"/>
        <w:ind w:left="0"/>
        <w:jc w:val="both"/>
      </w:pPr>
      <w:r>
        <w:rPr>
          <w:rFonts w:ascii="Times New Roman"/>
          <w:b w:val="false"/>
          <w:i w:val="false"/>
          <w:color w:val="000000"/>
          <w:sz w:val="28"/>
        </w:rPr>
        <w:t xml:space="preserve">
      Заявитель - юридическое лицо, индивидуальный предприниматель, нерезидент, претендующие на получение допуска к осуществлению деятельности на территории СЭЗ "Морпорт Актау". </w:t>
      </w:r>
    </w:p>
    <w:p>
      <w:pPr>
        <w:spacing w:after="0"/>
        <w:ind w:left="0"/>
        <w:jc w:val="both"/>
      </w:pPr>
      <w:r>
        <w:rPr>
          <w:rFonts w:ascii="Times New Roman"/>
          <w:b w:val="false"/>
          <w:i w:val="false"/>
          <w:color w:val="000000"/>
          <w:sz w:val="28"/>
        </w:rPr>
        <w:t xml:space="preserve">
      Администрация СЭЗ "Морпорт Актау" - государственное учреждение "Дирекция СЭЗ "Морпорт Актау", территориальное подразделение Уполномоченного органа, действующее на территории СЭЗ "Морпорт Актау". </w:t>
      </w:r>
    </w:p>
    <w:p>
      <w:pPr>
        <w:spacing w:after="0"/>
        <w:ind w:left="0"/>
        <w:jc w:val="both"/>
      </w:pPr>
      <w:r>
        <w:rPr>
          <w:rFonts w:ascii="Times New Roman"/>
          <w:b w:val="false"/>
          <w:i w:val="false"/>
          <w:color w:val="000000"/>
          <w:sz w:val="28"/>
        </w:rPr>
        <w:t xml:space="preserve">
      Экспертный совет - совет при акиме города, уполномоченный рассматривать заявки и предоставлять рекомендации о соответствии Заявителя критериям участника или иным субъектам СЭЗ "Морпорт Актау". </w:t>
      </w:r>
    </w:p>
    <w:p>
      <w:pPr>
        <w:spacing w:after="0"/>
        <w:ind w:left="0"/>
        <w:jc w:val="both"/>
      </w:pPr>
      <w:r>
        <w:rPr>
          <w:rFonts w:ascii="Times New Roman"/>
          <w:b w:val="false"/>
          <w:i w:val="false"/>
          <w:color w:val="000000"/>
          <w:sz w:val="28"/>
        </w:rPr>
        <w:t xml:space="preserve">
      Участник СЭЗ "Морпорт Актау" - юридическое лицо, осуществляющее на территории СЭЗ "Морпорт Актау" приоритетные виды деятельности и заключившее соглашение о ведении инвестиционной деятельности. </w:t>
      </w:r>
    </w:p>
    <w:p>
      <w:pPr>
        <w:spacing w:after="0"/>
        <w:ind w:left="0"/>
        <w:jc w:val="both"/>
      </w:pPr>
      <w:r>
        <w:rPr>
          <w:rFonts w:ascii="Times New Roman"/>
          <w:b w:val="false"/>
          <w:i w:val="false"/>
          <w:color w:val="000000"/>
          <w:sz w:val="28"/>
        </w:rPr>
        <w:t xml:space="preserve">
      Приоритетные виды деятельности - виды деятельности, на которые распространяется правовой режим специальной экономической зоны - предоставление льгот в соответствии с налоговым, таможенным законодательством и иными законами Республики Казахстан. </w:t>
      </w:r>
    </w:p>
    <w:p>
      <w:pPr>
        <w:spacing w:after="0"/>
        <w:ind w:left="0"/>
        <w:jc w:val="both"/>
      </w:pPr>
      <w:r>
        <w:rPr>
          <w:rFonts w:ascii="Times New Roman"/>
          <w:b w:val="false"/>
          <w:i w:val="false"/>
          <w:color w:val="000000"/>
          <w:sz w:val="28"/>
        </w:rPr>
        <w:t xml:space="preserve">
      Иные субъекты СЭЗ - юридические лица, индивидуальные предприниматели и нерезиденты, осуществляющие деятельность, не относящуюся к приоритетным видам, но соответствующую достижению целей эффективного функционирования и развития СЭЗ и заключившие соглашение о ведении инвестиционной деятельности. </w:t>
      </w:r>
    </w:p>
    <w:p>
      <w:pPr>
        <w:spacing w:after="0"/>
        <w:ind w:left="0"/>
        <w:jc w:val="both"/>
      </w:pPr>
      <w:r>
        <w:rPr>
          <w:rFonts w:ascii="Times New Roman"/>
          <w:b w:val="false"/>
          <w:i w:val="false"/>
          <w:color w:val="000000"/>
          <w:sz w:val="28"/>
        </w:rPr>
        <w:t xml:space="preserve">
      Компания-оператор - юридическое лицо, определяемое уполномоченным органом для привлечения участников специальной экономической зоны "Морпорт Актау", эффективного обеспечения их инфраструктурными ресурсами и иными условиями для осуществления приоритетных видов деятельности. </w:t>
      </w:r>
    </w:p>
    <w:p>
      <w:pPr>
        <w:spacing w:after="0"/>
        <w:ind w:left="0"/>
        <w:jc w:val="both"/>
      </w:pPr>
      <w:r>
        <w:rPr>
          <w:rFonts w:ascii="Times New Roman"/>
          <w:b w:val="false"/>
          <w:i w:val="false"/>
          <w:color w:val="000000"/>
          <w:sz w:val="28"/>
        </w:rPr>
        <w:t xml:space="preserve">
      Налоговый комитет СЭЗ "Морпорт Актау" - орган, осуществляющий функции по налоговому администрированию организаций, осуществляющих деятельность на территории СЭЗ "Морпорт Актау". </w:t>
      </w:r>
    </w:p>
    <w:p>
      <w:pPr>
        <w:spacing w:after="0"/>
        <w:ind w:left="0"/>
        <w:jc w:val="both"/>
      </w:pPr>
      <w:r>
        <w:rPr>
          <w:rFonts w:ascii="Times New Roman"/>
          <w:b w:val="false"/>
          <w:i w:val="false"/>
          <w:color w:val="000000"/>
          <w:sz w:val="28"/>
        </w:rPr>
        <w:t xml:space="preserve">
      Таможенный пост СЭЗ "Морпорт Актау" - орган, осуществляющий функции по таможенному администрированию организаций, осуществляющих деятельность на территории СЭЗ "Морпорт Актау". </w:t>
      </w:r>
    </w:p>
    <w:p>
      <w:pPr>
        <w:spacing w:after="0"/>
        <w:ind w:left="0"/>
        <w:jc w:val="both"/>
      </w:pPr>
      <w:r>
        <w:rPr>
          <w:rFonts w:ascii="Times New Roman"/>
          <w:b w:val="false"/>
          <w:i w:val="false"/>
          <w:color w:val="000000"/>
          <w:sz w:val="28"/>
        </w:rPr>
        <w:t xml:space="preserve">
      Контракт об инвестиционной деятельности - соглашение о ведении инвестиционной деятельности, заключаемое между участником или иными субъектами СЭЗ и Администрацией СЭЗ "Морпорт Актау", устанавливающее права и обязанности сторон по вопросам осуществления приоритетных и прочих видов деятельности на территории СЭЗ "Морпорт Актау". </w:t>
      </w:r>
    </w:p>
    <w:bookmarkStart w:name="z8" w:id="7"/>
    <w:p>
      <w:pPr>
        <w:spacing w:after="0"/>
        <w:ind w:left="0"/>
        <w:jc w:val="left"/>
      </w:pPr>
      <w:r>
        <w:rPr>
          <w:rFonts w:ascii="Times New Roman"/>
          <w:b/>
          <w:i w:val="false"/>
          <w:color w:val="000000"/>
        </w:rPr>
        <w:t xml:space="preserve"> II. Управление СЭЗ "Морпорт Актау" </w:t>
      </w:r>
    </w:p>
    <w:bookmarkEnd w:id="7"/>
    <w:p>
      <w:pPr>
        <w:spacing w:after="0"/>
        <w:ind w:left="0"/>
        <w:jc w:val="both"/>
      </w:pPr>
      <w:r>
        <w:rPr>
          <w:rFonts w:ascii="Times New Roman"/>
          <w:b w:val="false"/>
          <w:i w:val="false"/>
          <w:color w:val="000000"/>
          <w:sz w:val="28"/>
        </w:rPr>
        <w:t xml:space="preserve">
      5. Управление СЭЗ "Морпорт Актау" осуществляет Уполномоченный орган - акимат города Актау. Компетенция Уполномоченного органа определена Законом РК "О специальных экономических зонах в Республике Казахстан" от 6 июля 2007 года и Положением "О специальной экономической зоне "Морпорт Актау", утвержденным Указом Президента Республики Казахстан от 26 апреля 2002 года N 853. </w:t>
      </w:r>
    </w:p>
    <w:p>
      <w:pPr>
        <w:spacing w:after="0"/>
        <w:ind w:left="0"/>
        <w:jc w:val="both"/>
      </w:pPr>
      <w:r>
        <w:rPr>
          <w:rFonts w:ascii="Times New Roman"/>
          <w:b w:val="false"/>
          <w:i w:val="false"/>
          <w:color w:val="000000"/>
          <w:sz w:val="28"/>
        </w:rPr>
        <w:t xml:space="preserve">
      6. Исполнительным органом управления, осуществляющим отдельные функции уполномоченного органа по обеспечению деятельности СЭЗ "Морпорт Актау", является администрация СЭЗ "Морпорт Актау". </w:t>
      </w:r>
    </w:p>
    <w:p>
      <w:pPr>
        <w:spacing w:after="0"/>
        <w:ind w:left="0"/>
        <w:jc w:val="both"/>
      </w:pPr>
      <w:r>
        <w:rPr>
          <w:rFonts w:ascii="Times New Roman"/>
          <w:b w:val="false"/>
          <w:i w:val="false"/>
          <w:color w:val="000000"/>
          <w:sz w:val="28"/>
        </w:rPr>
        <w:t xml:space="preserve">
      7.  Администрация СЭЗ "Морпорт Актау": </w:t>
      </w:r>
    </w:p>
    <w:p>
      <w:pPr>
        <w:spacing w:after="0"/>
        <w:ind w:left="0"/>
        <w:jc w:val="both"/>
      </w:pPr>
      <w:r>
        <w:rPr>
          <w:rFonts w:ascii="Times New Roman"/>
          <w:b w:val="false"/>
          <w:i w:val="false"/>
          <w:color w:val="000000"/>
          <w:sz w:val="28"/>
        </w:rPr>
        <w:t xml:space="preserve">
      7.1 разрабатывает и реализовывает Стратегию развития СЭЗ "Морпорт Актау"; </w:t>
      </w:r>
    </w:p>
    <w:p>
      <w:pPr>
        <w:spacing w:after="0"/>
        <w:ind w:left="0"/>
        <w:jc w:val="both"/>
      </w:pPr>
      <w:r>
        <w:rPr>
          <w:rFonts w:ascii="Times New Roman"/>
          <w:b w:val="false"/>
          <w:i w:val="false"/>
          <w:color w:val="000000"/>
          <w:sz w:val="28"/>
        </w:rPr>
        <w:t xml:space="preserve">
      7.2 обеспечивает взаимодействие с государственными органами по вопросам деятельности специальной экономической зоны "Морпорт Актау"; </w:t>
      </w:r>
    </w:p>
    <w:p>
      <w:pPr>
        <w:spacing w:after="0"/>
        <w:ind w:left="0"/>
        <w:jc w:val="both"/>
      </w:pPr>
      <w:r>
        <w:rPr>
          <w:rFonts w:ascii="Times New Roman"/>
          <w:b w:val="false"/>
          <w:i w:val="false"/>
          <w:color w:val="000000"/>
          <w:sz w:val="28"/>
        </w:rPr>
        <w:t xml:space="preserve">
      7.3 принимает решения о допуске физических и юридических лиц к осуществлению деятельности на территории специальной экономической зоны "Морпорт Актау" в порядке, определяемом уполномоченным органом; </w:t>
      </w:r>
    </w:p>
    <w:p>
      <w:pPr>
        <w:spacing w:after="0"/>
        <w:ind w:left="0"/>
        <w:jc w:val="both"/>
      </w:pPr>
      <w:r>
        <w:rPr>
          <w:rFonts w:ascii="Times New Roman"/>
          <w:b w:val="false"/>
          <w:i w:val="false"/>
          <w:color w:val="000000"/>
          <w:sz w:val="28"/>
        </w:rPr>
        <w:t xml:space="preserve">
      7.4 заключает соглашения о ведении деятельности с участниками СЭЗ "Морпорт Актау"; </w:t>
      </w:r>
    </w:p>
    <w:p>
      <w:pPr>
        <w:spacing w:after="0"/>
        <w:ind w:left="0"/>
        <w:jc w:val="both"/>
      </w:pPr>
      <w:r>
        <w:rPr>
          <w:rFonts w:ascii="Times New Roman"/>
          <w:b w:val="false"/>
          <w:i w:val="false"/>
          <w:color w:val="000000"/>
          <w:sz w:val="28"/>
        </w:rPr>
        <w:t xml:space="preserve">
      7.5 участвует в отборе на конкурсной основе  компаний-операторов субзон СЭЗ "Морпорт Актау"; </w:t>
      </w:r>
    </w:p>
    <w:p>
      <w:pPr>
        <w:spacing w:after="0"/>
        <w:ind w:left="0"/>
        <w:jc w:val="both"/>
      </w:pPr>
      <w:r>
        <w:rPr>
          <w:rFonts w:ascii="Times New Roman"/>
          <w:b w:val="false"/>
          <w:i w:val="false"/>
          <w:color w:val="000000"/>
          <w:sz w:val="28"/>
        </w:rPr>
        <w:t xml:space="preserve">
      7.6 заключает договора с компаниями-операторами субзон; </w:t>
      </w:r>
    </w:p>
    <w:p>
      <w:pPr>
        <w:spacing w:after="0"/>
        <w:ind w:left="0"/>
        <w:jc w:val="both"/>
      </w:pPr>
      <w:r>
        <w:rPr>
          <w:rFonts w:ascii="Times New Roman"/>
          <w:b w:val="false"/>
          <w:i w:val="false"/>
          <w:color w:val="000000"/>
          <w:sz w:val="28"/>
        </w:rPr>
        <w:t xml:space="preserve">
      7.7 предоставляет во временное возмездное землепользование (аренду) участникам специальной экономической зоны "Морпорт Актау", а также юридическим лицам, индивидуальным предпринимателям и нерезидентам, зарегистрированным на территории специальной экономической зоны "Морпорт Актау", земельные участки, на которых создалась специальная экономическая зона "Морпорт Актау"; </w:t>
      </w:r>
    </w:p>
    <w:p>
      <w:pPr>
        <w:spacing w:after="0"/>
        <w:ind w:left="0"/>
        <w:jc w:val="both"/>
      </w:pPr>
      <w:r>
        <w:rPr>
          <w:rFonts w:ascii="Times New Roman"/>
          <w:b w:val="false"/>
          <w:i w:val="false"/>
          <w:color w:val="000000"/>
          <w:sz w:val="28"/>
        </w:rPr>
        <w:t xml:space="preserve">
      7.8 составляет расчет суммы платы за пользование земельными участками на территории специальной экономической зоны "Морпорт Актау" в соответствии с земельным законодательством Республики Казахстан. </w:t>
      </w:r>
    </w:p>
    <w:p>
      <w:pPr>
        <w:spacing w:after="0"/>
        <w:ind w:left="0"/>
        <w:jc w:val="both"/>
      </w:pPr>
      <w:r>
        <w:rPr>
          <w:rFonts w:ascii="Times New Roman"/>
          <w:b w:val="false"/>
          <w:i w:val="false"/>
          <w:color w:val="000000"/>
          <w:sz w:val="28"/>
        </w:rPr>
        <w:t xml:space="preserve">
      7.9 ведет учет компаний-операторов, участников и иных субъектов СЭЗ "Морпорт Актау"; </w:t>
      </w:r>
    </w:p>
    <w:p>
      <w:pPr>
        <w:spacing w:after="0"/>
        <w:ind w:left="0"/>
        <w:jc w:val="both"/>
      </w:pPr>
      <w:r>
        <w:rPr>
          <w:rFonts w:ascii="Times New Roman"/>
          <w:b w:val="false"/>
          <w:i w:val="false"/>
          <w:color w:val="000000"/>
          <w:sz w:val="28"/>
        </w:rPr>
        <w:t xml:space="preserve">
      7.10 осуществляет контроль  исполнения обязательств  компаний-операторов, участников и иных субъектов СЭЗ "Морпорт Актау", при необходимости инициирует пересмотр или досрочное расторжение договоров с ними; </w:t>
      </w:r>
    </w:p>
    <w:p>
      <w:pPr>
        <w:spacing w:after="0"/>
        <w:ind w:left="0"/>
        <w:jc w:val="both"/>
      </w:pPr>
      <w:r>
        <w:rPr>
          <w:rFonts w:ascii="Times New Roman"/>
          <w:b w:val="false"/>
          <w:i w:val="false"/>
          <w:color w:val="000000"/>
          <w:sz w:val="28"/>
        </w:rPr>
        <w:t xml:space="preserve">
      7.11 предоставляет государственным органам информацию о деятельности специальной экономической зоны "Морпорт Актау"; </w:t>
      </w:r>
    </w:p>
    <w:p>
      <w:pPr>
        <w:spacing w:after="0"/>
        <w:ind w:left="0"/>
        <w:jc w:val="both"/>
      </w:pPr>
      <w:r>
        <w:rPr>
          <w:rFonts w:ascii="Times New Roman"/>
          <w:b w:val="false"/>
          <w:i w:val="false"/>
          <w:color w:val="000000"/>
          <w:sz w:val="28"/>
        </w:rPr>
        <w:t xml:space="preserve">
      7.12 осуществляет иные действия в соответствии с положениями Устава Администрации и другими  документами, регламентирующими деятельность СЭЗ "Морпорт Актау"; </w:t>
      </w:r>
    </w:p>
    <w:p>
      <w:pPr>
        <w:spacing w:after="0"/>
        <w:ind w:left="0"/>
        <w:jc w:val="both"/>
      </w:pPr>
      <w:r>
        <w:rPr>
          <w:rFonts w:ascii="Times New Roman"/>
          <w:b w:val="false"/>
          <w:i w:val="false"/>
          <w:color w:val="000000"/>
          <w:sz w:val="28"/>
        </w:rPr>
        <w:t xml:space="preserve">
      8.  Коллегиальным органом, уполномоченным рассматривать заявки и предоставлять рекомендации о соответствии Заявителя критериям Участника или  иных субъектов СЭЗ "Морпорт Актау" является Экспертный совет при акиме г. Актау. Состав Экспертного совета и регламент его деятельности определяется Положением об Экспертном совете, утверждаемым Уполномоченным органом. </w:t>
      </w:r>
    </w:p>
    <w:p>
      <w:pPr>
        <w:spacing w:after="0"/>
        <w:ind w:left="0"/>
        <w:jc w:val="both"/>
      </w:pPr>
      <w:r>
        <w:rPr>
          <w:rFonts w:ascii="Times New Roman"/>
          <w:b w:val="false"/>
          <w:i w:val="false"/>
          <w:color w:val="000000"/>
          <w:sz w:val="28"/>
        </w:rPr>
        <w:t xml:space="preserve">
      9. Органом, осуществляющим функции налогового администрирования организаций, осуществляющих деятельность на территории СЭЗ "Морпорт Актау", на период функционирования СЭЗ является государственное учреждение "Налоговый комитет "Морпорт Актау" Налогового комитета Министерства финансов Республики Казахстан. </w:t>
      </w:r>
    </w:p>
    <w:p>
      <w:pPr>
        <w:spacing w:after="0"/>
        <w:ind w:left="0"/>
        <w:jc w:val="both"/>
      </w:pPr>
      <w:r>
        <w:rPr>
          <w:rFonts w:ascii="Times New Roman"/>
          <w:b w:val="false"/>
          <w:i w:val="false"/>
          <w:color w:val="000000"/>
          <w:sz w:val="28"/>
        </w:rPr>
        <w:t xml:space="preserve">
      10. Органом, осуществляющим функции таможенного администрирования организаций, осуществляющих деятельность на территории СЭЗ "Морпорт Актау", является Таможенный пост СЭЗ "Морпорт Актау" Департамента Таможенного контроля по Мангистауской области Комитета Таможенного контроля Министерства финансов Республики Казахстан. </w:t>
      </w:r>
    </w:p>
    <w:p>
      <w:pPr>
        <w:spacing w:after="0"/>
        <w:ind w:left="0"/>
        <w:jc w:val="both"/>
      </w:pPr>
      <w:r>
        <w:rPr>
          <w:rFonts w:ascii="Times New Roman"/>
          <w:b w:val="false"/>
          <w:i w:val="false"/>
          <w:color w:val="000000"/>
          <w:sz w:val="28"/>
        </w:rPr>
        <w:t xml:space="preserve">
      11. Органом, ответственным перед уполномоченным органом за исполнение целей и задач отдельной субзоны, предписанной Стратегией развития СЭЗ "Морпорт Актау" является Компания-оператор субзоны. Компетенция Компании-оператора определена Законом Республики Казахстан от 6 июля 2007 года  "О специальных экономических зонах в Республике Казахстан". </w:t>
      </w:r>
    </w:p>
    <w:p>
      <w:pPr>
        <w:spacing w:after="0"/>
        <w:ind w:left="0"/>
        <w:jc w:val="both"/>
      </w:pPr>
      <w:r>
        <w:rPr>
          <w:rFonts w:ascii="Times New Roman"/>
          <w:b w:val="false"/>
          <w:i w:val="false"/>
          <w:color w:val="000000"/>
          <w:sz w:val="28"/>
        </w:rPr>
        <w:t xml:space="preserve">
      12.  Компания-оператор субзоны: </w:t>
      </w:r>
    </w:p>
    <w:p>
      <w:pPr>
        <w:spacing w:after="0"/>
        <w:ind w:left="0"/>
        <w:jc w:val="both"/>
      </w:pPr>
      <w:r>
        <w:rPr>
          <w:rFonts w:ascii="Times New Roman"/>
          <w:b w:val="false"/>
          <w:i w:val="false"/>
          <w:color w:val="000000"/>
          <w:sz w:val="28"/>
        </w:rPr>
        <w:t xml:space="preserve">
      12.1 привлекает потенциальных участников специальной экономической зоны для участия в деятельности СЭЗ "Морпорт Актау"; </w:t>
      </w:r>
    </w:p>
    <w:p>
      <w:pPr>
        <w:spacing w:after="0"/>
        <w:ind w:left="0"/>
        <w:jc w:val="both"/>
      </w:pPr>
      <w:r>
        <w:rPr>
          <w:rFonts w:ascii="Times New Roman"/>
          <w:b w:val="false"/>
          <w:i w:val="false"/>
          <w:color w:val="000000"/>
          <w:sz w:val="28"/>
        </w:rPr>
        <w:t xml:space="preserve">
      12.2  вносит предложения  в Администрацию СЭЗ "Морпорт Актау" по допуску физических и юридических лиц к деятельности на территории свободной экономической зоны; </w:t>
      </w:r>
    </w:p>
    <w:p>
      <w:pPr>
        <w:spacing w:after="0"/>
        <w:ind w:left="0"/>
        <w:jc w:val="both"/>
      </w:pPr>
      <w:r>
        <w:rPr>
          <w:rFonts w:ascii="Times New Roman"/>
          <w:b w:val="false"/>
          <w:i w:val="false"/>
          <w:color w:val="000000"/>
          <w:sz w:val="28"/>
        </w:rPr>
        <w:t xml:space="preserve">
      12.3 представляет интересы участников СЭЗ "Морпорт Актау", а также иных субъектов СЭЗ "Морпорт Актау" в отношениях с государственными органами в целях оперативного проведения процедур государственной регистрации юридических/физических лиц, получения разрешительных документов, необходимых для осуществления приоритетных и прочих видов деятельности на территории специальной экономической зоны; </w:t>
      </w:r>
    </w:p>
    <w:p>
      <w:pPr>
        <w:spacing w:after="0"/>
        <w:ind w:left="0"/>
        <w:jc w:val="both"/>
      </w:pPr>
      <w:r>
        <w:rPr>
          <w:rFonts w:ascii="Times New Roman"/>
          <w:b w:val="false"/>
          <w:i w:val="false"/>
          <w:color w:val="000000"/>
          <w:sz w:val="28"/>
        </w:rPr>
        <w:t xml:space="preserve">
      12.4  осуществляет строительство и последующее эксплуатационное обслуживание инфраструктурных ресурсов: создает необходимые условия участникам специальной экономической зоны "Морпорт Актау", а также иным субъектам СЭЗ "Морпорт Актау" для реализации проектов в пределах своей субзоны, обеспечивает нормальное  функционирование систем жизнеобеспечения своей субзоны; </w:t>
      </w:r>
    </w:p>
    <w:p>
      <w:pPr>
        <w:spacing w:after="0"/>
        <w:ind w:left="0"/>
        <w:jc w:val="both"/>
      </w:pPr>
      <w:r>
        <w:rPr>
          <w:rFonts w:ascii="Times New Roman"/>
          <w:b w:val="false"/>
          <w:i w:val="false"/>
          <w:color w:val="000000"/>
          <w:sz w:val="28"/>
        </w:rPr>
        <w:t xml:space="preserve">
      12.5  заключает и расторгает договора с участниками специальной экономической зоны, а также иными субъектами СЭЗ "Морпорт Актау", допущенными к осуществлению деятельности на территории специальной экономической зоны; </w:t>
      </w:r>
    </w:p>
    <w:p>
      <w:pPr>
        <w:spacing w:after="0"/>
        <w:ind w:left="0"/>
        <w:jc w:val="both"/>
      </w:pPr>
      <w:r>
        <w:rPr>
          <w:rFonts w:ascii="Times New Roman"/>
          <w:b w:val="false"/>
          <w:i w:val="false"/>
          <w:color w:val="000000"/>
          <w:sz w:val="28"/>
        </w:rPr>
        <w:t xml:space="preserve">
      12.6 заключает договор с Администрацией СЭЗ "Морпорт Актау", в котором определяют обязанности и полномочия, порядок деятельности  и другие вопросы, связанные с развитием и управлением субзоны; </w:t>
      </w:r>
    </w:p>
    <w:p>
      <w:pPr>
        <w:spacing w:after="0"/>
        <w:ind w:left="0"/>
        <w:jc w:val="both"/>
      </w:pPr>
      <w:r>
        <w:rPr>
          <w:rFonts w:ascii="Times New Roman"/>
          <w:b w:val="false"/>
          <w:i w:val="false"/>
          <w:color w:val="000000"/>
          <w:sz w:val="28"/>
        </w:rPr>
        <w:t xml:space="preserve">
      12.7  ведет иную хозяйственную деятельность, не противоречащую настоящему Закону и иным законам Республики Казахстан. </w:t>
      </w:r>
    </w:p>
    <w:bookmarkStart w:name="z9" w:id="8"/>
    <w:p>
      <w:pPr>
        <w:spacing w:after="0"/>
        <w:ind w:left="0"/>
        <w:jc w:val="left"/>
      </w:pPr>
      <w:r>
        <w:rPr>
          <w:rFonts w:ascii="Times New Roman"/>
          <w:b/>
          <w:i w:val="false"/>
          <w:color w:val="000000"/>
        </w:rPr>
        <w:t xml:space="preserve"> III. Виды деятельности на территории СЭЗ "Морпорт Актау" </w:t>
      </w:r>
    </w:p>
    <w:bookmarkEnd w:id="8"/>
    <w:p>
      <w:pPr>
        <w:spacing w:after="0"/>
        <w:ind w:left="0"/>
        <w:jc w:val="both"/>
      </w:pPr>
      <w:r>
        <w:rPr>
          <w:rFonts w:ascii="Times New Roman"/>
          <w:b w:val="false"/>
          <w:i w:val="false"/>
          <w:color w:val="000000"/>
          <w:sz w:val="28"/>
        </w:rPr>
        <w:t xml:space="preserve">
      13. На территории СЭЗ "Морпорт Актау" допускается осуществление следующих  видов деятельности: </w:t>
      </w:r>
    </w:p>
    <w:p>
      <w:pPr>
        <w:spacing w:after="0"/>
        <w:ind w:left="0"/>
        <w:jc w:val="both"/>
      </w:pPr>
      <w:r>
        <w:rPr>
          <w:rFonts w:ascii="Times New Roman"/>
          <w:b w:val="false"/>
          <w:i w:val="false"/>
          <w:color w:val="000000"/>
          <w:sz w:val="28"/>
        </w:rPr>
        <w:t xml:space="preserve">
      приоритетные виды деятельности - виды деятельности, на которые распространяется правовой режим специальной экономической зоны - предоставление льгот в соответствии с налоговым, таможенным законодательством и иными законами Республики Казахстан. Перечень приоритетных видов деятельности, определяется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прочие виды деятельности - деятельность, не относящаяся к приоритетным видам, но соответствующая достижению целей эффективного функционирования и развития СЭЗ "Морпорт Актау"; </w:t>
      </w:r>
    </w:p>
    <w:bookmarkStart w:name="z10" w:id="9"/>
    <w:p>
      <w:pPr>
        <w:spacing w:after="0"/>
        <w:ind w:left="0"/>
        <w:jc w:val="left"/>
      </w:pPr>
      <w:r>
        <w:rPr>
          <w:rFonts w:ascii="Times New Roman"/>
          <w:b/>
          <w:i w:val="false"/>
          <w:color w:val="000000"/>
        </w:rPr>
        <w:t xml:space="preserve"> IV. Допуск физических и юридических лиц к деятельности</w:t>
      </w:r>
      <w:r>
        <w:br/>
      </w:r>
      <w:r>
        <w:rPr>
          <w:rFonts w:ascii="Times New Roman"/>
          <w:b/>
          <w:i w:val="false"/>
          <w:color w:val="000000"/>
        </w:rPr>
        <w:t xml:space="preserve">на территории СЭЗ "Морпорт Актау" </w:t>
      </w:r>
    </w:p>
    <w:bookmarkEnd w:id="9"/>
    <w:p>
      <w:pPr>
        <w:spacing w:after="0"/>
        <w:ind w:left="0"/>
        <w:jc w:val="both"/>
      </w:pPr>
      <w:r>
        <w:rPr>
          <w:rFonts w:ascii="Times New Roman"/>
          <w:b w:val="false"/>
          <w:i w:val="false"/>
          <w:color w:val="000000"/>
          <w:sz w:val="28"/>
        </w:rPr>
        <w:t xml:space="preserve">
      14. Допуска физических и юридических лиц к деятельности на территории СЭЗ "Морпорт Актау", определяются Инструкциями допуска физических и юридических лиц к осуществлению деятельности на территории СЭЗ "Морпорт Актау", утвержденными Уполномоченным органом. </w:t>
      </w:r>
    </w:p>
    <w:bookmarkStart w:name="z11" w:id="10"/>
    <w:p>
      <w:pPr>
        <w:spacing w:after="0"/>
        <w:ind w:left="0"/>
        <w:jc w:val="left"/>
      </w:pPr>
      <w:r>
        <w:rPr>
          <w:rFonts w:ascii="Times New Roman"/>
          <w:b/>
          <w:i w:val="false"/>
          <w:color w:val="000000"/>
        </w:rPr>
        <w:t xml:space="preserve"> V. Представления права землепользования</w:t>
      </w:r>
      <w:r>
        <w:br/>
      </w:r>
      <w:r>
        <w:rPr>
          <w:rFonts w:ascii="Times New Roman"/>
          <w:b/>
          <w:i w:val="false"/>
          <w:color w:val="000000"/>
        </w:rPr>
        <w:t xml:space="preserve">на территории СЭЗ  "Морпорт Актау" </w:t>
      </w:r>
    </w:p>
    <w:bookmarkEnd w:id="10"/>
    <w:p>
      <w:pPr>
        <w:spacing w:after="0"/>
        <w:ind w:left="0"/>
        <w:jc w:val="both"/>
      </w:pPr>
      <w:r>
        <w:rPr>
          <w:rFonts w:ascii="Times New Roman"/>
          <w:b w:val="false"/>
          <w:i w:val="false"/>
          <w:color w:val="000000"/>
          <w:sz w:val="28"/>
        </w:rPr>
        <w:t xml:space="preserve">
      15. Участник СЭЗ "Морпорт Актау", а также физические и юридические лица, осуществляющие иные виды деятельности на территории СЭЗ "Морпорт Актау" после заключения Контракта об инвестиционной деятельности с Администрацией СЭЗ "Морпорт Актау", предусматривающего строительство различных объектов недвижимости, необходимых для достижения целей проекта, получает право временного возмездного землепользования земельным участком на территории СЭЗ. </w:t>
      </w:r>
    </w:p>
    <w:p>
      <w:pPr>
        <w:spacing w:after="0"/>
        <w:ind w:left="0"/>
        <w:jc w:val="both"/>
      </w:pPr>
      <w:r>
        <w:rPr>
          <w:rFonts w:ascii="Times New Roman"/>
          <w:b w:val="false"/>
          <w:i w:val="false"/>
          <w:color w:val="000000"/>
          <w:sz w:val="28"/>
        </w:rPr>
        <w:t xml:space="preserve">
      16. Строительство объектов инфраструктуры и других объектов по п.21 должно проводиться по согласованию с Администрацией СЭЗ "Морпорт Актау" и с Компанией-оператором субзоны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17. Затраты, понесенные Компанией-оператором по созданию инфраструктуры субзоны СЭЗ и последующему эксплуатационному обслуживанию инфраструктурных ресурсов возмещаются через установленные тарифы оплат для Участников и иных субъектов СЭЗ "Морпорт Актау". </w:t>
      </w:r>
    </w:p>
    <w:p>
      <w:pPr>
        <w:spacing w:after="0"/>
        <w:ind w:left="0"/>
        <w:jc w:val="both"/>
      </w:pPr>
      <w:r>
        <w:rPr>
          <w:rFonts w:ascii="Times New Roman"/>
          <w:b w:val="false"/>
          <w:i w:val="false"/>
          <w:color w:val="000000"/>
          <w:sz w:val="28"/>
        </w:rPr>
        <w:t xml:space="preserve">
      18. Изменение в последующем размеров земельных участков, выделенных Участникам, а также иным субъектам СЭЗ "Морпорт Актау", производится по согласованию с органами управления СЭЗ "Морпорт Актау". </w:t>
      </w:r>
    </w:p>
    <w:p>
      <w:pPr>
        <w:spacing w:after="0"/>
        <w:ind w:left="0"/>
        <w:jc w:val="both"/>
      </w:pPr>
      <w:r>
        <w:rPr>
          <w:rFonts w:ascii="Times New Roman"/>
          <w:b w:val="false"/>
          <w:i w:val="false"/>
          <w:color w:val="000000"/>
          <w:sz w:val="28"/>
        </w:rPr>
        <w:t xml:space="preserve">
      19. Продажа и иное отчуждение земельных участков на территории СЭЗ "Морпорт Актау" в период действия режима специальной экономической зоны запрещаются. </w:t>
      </w:r>
    </w:p>
    <w:p>
      <w:pPr>
        <w:spacing w:after="0"/>
        <w:ind w:left="0"/>
        <w:jc w:val="both"/>
      </w:pPr>
      <w:r>
        <w:rPr>
          <w:rFonts w:ascii="Times New Roman"/>
          <w:b w:val="false"/>
          <w:i w:val="false"/>
          <w:color w:val="000000"/>
          <w:sz w:val="28"/>
        </w:rPr>
        <w:t xml:space="preserve">
      20. После окончания действия режима СЭЗ владелец расположенного на территории СЭЗ "Морпорт Актау" объекта недвижимости, возведенного в рамках соглашения о ведении деятельности, обладает приоритетным правом выкупа в установленном законодательством Республики Казахстан порядке соответствующего земельного участка по его кадастровой (оценочной) стоимости. </w:t>
      </w:r>
    </w:p>
    <w:p>
      <w:pPr>
        <w:spacing w:after="0"/>
        <w:ind w:left="0"/>
        <w:jc w:val="both"/>
      </w:pPr>
      <w:r>
        <w:rPr>
          <w:rFonts w:ascii="Times New Roman"/>
          <w:b w:val="false"/>
          <w:i w:val="false"/>
          <w:color w:val="000000"/>
          <w:sz w:val="28"/>
        </w:rPr>
        <w:t xml:space="preserve">
      21. Земельные участки, не приобретенные в частную собственность в течение одного года после окончания действия режима СЭЗ, передаются Администрацией СЭЗ "Морпорт Актау" акимату г. Актау. </w:t>
      </w:r>
    </w:p>
    <w:bookmarkStart w:name="z12" w:id="11"/>
    <w:p>
      <w:pPr>
        <w:spacing w:after="0"/>
        <w:ind w:left="0"/>
        <w:jc w:val="left"/>
      </w:pPr>
      <w:r>
        <w:rPr>
          <w:rFonts w:ascii="Times New Roman"/>
          <w:b/>
          <w:i w:val="false"/>
          <w:color w:val="000000"/>
        </w:rPr>
        <w:t xml:space="preserve"> VI. Взаимодействие с государственными органами на территории</w:t>
      </w:r>
      <w:r>
        <w:br/>
      </w:r>
      <w:r>
        <w:rPr>
          <w:rFonts w:ascii="Times New Roman"/>
          <w:b/>
          <w:i w:val="false"/>
          <w:color w:val="000000"/>
        </w:rPr>
        <w:t xml:space="preserve">CЭЗ "Морпорт Актау" </w:t>
      </w:r>
    </w:p>
    <w:bookmarkEnd w:id="11"/>
    <w:p>
      <w:pPr>
        <w:spacing w:after="0"/>
        <w:ind w:left="0"/>
        <w:jc w:val="both"/>
      </w:pPr>
      <w:r>
        <w:rPr>
          <w:rFonts w:ascii="Times New Roman"/>
          <w:b w:val="false"/>
          <w:i w:val="false"/>
          <w:color w:val="000000"/>
          <w:sz w:val="28"/>
        </w:rPr>
        <w:t xml:space="preserve">
      22. Таможенное и налоговое регулирование, привлечения иностранной рабочей силы, контроль и отчетность на территории СЭЗ "Морпорт Актау" осуществляется в порядке, предусмотренном  действующим законодательством Республики Казахстан и нормативными документами Администрации СЭЗ "МорпортАктау". </w:t>
      </w:r>
    </w:p>
    <w:bookmarkStart w:name="z13" w:id="12"/>
    <w:p>
      <w:pPr>
        <w:spacing w:after="0"/>
        <w:ind w:left="0"/>
        <w:jc w:val="left"/>
      </w:pPr>
      <w:r>
        <w:rPr>
          <w:rFonts w:ascii="Times New Roman"/>
          <w:b/>
          <w:i w:val="false"/>
          <w:color w:val="000000"/>
        </w:rPr>
        <w:t xml:space="preserve"> VII. Прекращение деятельности участника или иных субъектов СЭЗ "Морпорт Актау" </w:t>
      </w:r>
    </w:p>
    <w:bookmarkEnd w:id="12"/>
    <w:p>
      <w:pPr>
        <w:spacing w:after="0"/>
        <w:ind w:left="0"/>
        <w:jc w:val="both"/>
      </w:pPr>
      <w:r>
        <w:rPr>
          <w:rFonts w:ascii="Times New Roman"/>
          <w:b w:val="false"/>
          <w:i w:val="false"/>
          <w:color w:val="000000"/>
          <w:sz w:val="28"/>
        </w:rPr>
        <w:t xml:space="preserve">
      23. Прекращение деятельности участника СЭЗ "Морпорт Актау", а также иных субъектов СЭЗ "Морпорт Актау" производится в следующих случаях: </w:t>
      </w:r>
    </w:p>
    <w:p>
      <w:pPr>
        <w:spacing w:after="0"/>
        <w:ind w:left="0"/>
        <w:jc w:val="both"/>
      </w:pPr>
      <w:r>
        <w:rPr>
          <w:rFonts w:ascii="Times New Roman"/>
          <w:b w:val="false"/>
          <w:i w:val="false"/>
          <w:color w:val="000000"/>
          <w:sz w:val="28"/>
        </w:rPr>
        <w:t xml:space="preserve">
      по инициативе участника СЭЗ  "Морпорт Актау"; </w:t>
      </w:r>
    </w:p>
    <w:p>
      <w:pPr>
        <w:spacing w:after="0"/>
        <w:ind w:left="0"/>
        <w:jc w:val="both"/>
      </w:pPr>
      <w:r>
        <w:rPr>
          <w:rFonts w:ascii="Times New Roman"/>
          <w:b w:val="false"/>
          <w:i w:val="false"/>
          <w:color w:val="000000"/>
          <w:sz w:val="28"/>
        </w:rPr>
        <w:t xml:space="preserve">
      по инициативе физического и/или юридические лица, осуществляющего прочие виды деятельности на территории СЭЗ "Морпорт Актау"; </w:t>
      </w:r>
    </w:p>
    <w:p>
      <w:pPr>
        <w:spacing w:after="0"/>
        <w:ind w:left="0"/>
        <w:jc w:val="both"/>
      </w:pPr>
      <w:r>
        <w:rPr>
          <w:rFonts w:ascii="Times New Roman"/>
          <w:b w:val="false"/>
          <w:i w:val="false"/>
          <w:color w:val="000000"/>
          <w:sz w:val="28"/>
        </w:rPr>
        <w:t xml:space="preserve">
      по инициативе Администрации СЭЗ "Морпорт Актау" на основании решения Уполномоченного органа; </w:t>
      </w:r>
    </w:p>
    <w:p>
      <w:pPr>
        <w:spacing w:after="0"/>
        <w:ind w:left="0"/>
        <w:jc w:val="both"/>
      </w:pPr>
      <w:r>
        <w:rPr>
          <w:rFonts w:ascii="Times New Roman"/>
          <w:b w:val="false"/>
          <w:i w:val="false"/>
          <w:color w:val="000000"/>
          <w:sz w:val="28"/>
        </w:rPr>
        <w:t xml:space="preserve">
      в иных случаях, предусмотренных законодательством Республики Казахстан. </w:t>
      </w:r>
    </w:p>
    <w:bookmarkStart w:name="z14" w:id="13"/>
    <w:p>
      <w:pPr>
        <w:spacing w:after="0"/>
        <w:ind w:left="0"/>
        <w:jc w:val="both"/>
      </w:pPr>
      <w:r>
        <w:rPr>
          <w:rFonts w:ascii="Times New Roman"/>
          <w:b w:val="false"/>
          <w:i w:val="false"/>
          <w:color w:val="000000"/>
          <w:sz w:val="28"/>
        </w:rPr>
        <w:t xml:space="preserve">
      "Утвержден" </w:t>
      </w:r>
    </w:p>
    <w:bookmarkEnd w:id="13"/>
    <w:p>
      <w:pPr>
        <w:spacing w:after="0"/>
        <w:ind w:left="0"/>
        <w:jc w:val="both"/>
      </w:pPr>
      <w:r>
        <w:rPr>
          <w:rFonts w:ascii="Times New Roman"/>
          <w:b w:val="false"/>
          <w:i w:val="false"/>
          <w:color w:val="000000"/>
          <w:sz w:val="28"/>
        </w:rPr>
        <w:t xml:space="preserve">
      Постановлением </w:t>
      </w:r>
    </w:p>
    <w:p>
      <w:pPr>
        <w:spacing w:after="0"/>
        <w:ind w:left="0"/>
        <w:jc w:val="both"/>
      </w:pPr>
      <w:r>
        <w:rPr>
          <w:rFonts w:ascii="Times New Roman"/>
          <w:b w:val="false"/>
          <w:i w:val="false"/>
          <w:color w:val="000000"/>
          <w:sz w:val="28"/>
        </w:rPr>
        <w:t xml:space="preserve">
      акимата г. Актау </w:t>
      </w:r>
    </w:p>
    <w:p>
      <w:pPr>
        <w:spacing w:after="0"/>
        <w:ind w:left="0"/>
        <w:jc w:val="both"/>
      </w:pPr>
      <w:r>
        <w:rPr>
          <w:rFonts w:ascii="Times New Roman"/>
          <w:b w:val="false"/>
          <w:i w:val="false"/>
          <w:color w:val="000000"/>
          <w:sz w:val="28"/>
        </w:rPr>
        <w:t xml:space="preserve">
      от 15.08.2008 г. N 845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2 </w:t>
            </w:r>
          </w:p>
        </w:tc>
      </w:tr>
    </w:tbl>
    <w:p>
      <w:pPr>
        <w:spacing w:after="0"/>
        <w:ind w:left="0"/>
        <w:jc w:val="left"/>
      </w:pPr>
      <w:r>
        <w:rPr>
          <w:rFonts w:ascii="Times New Roman"/>
          <w:b/>
          <w:i w:val="false"/>
          <w:color w:val="000000"/>
        </w:rPr>
        <w:t xml:space="preserve"> ИНСТРУКЦИЯ</w:t>
      </w:r>
      <w:r>
        <w:br/>
      </w:r>
      <w:r>
        <w:rPr>
          <w:rFonts w:ascii="Times New Roman"/>
          <w:b/>
          <w:i w:val="false"/>
          <w:color w:val="000000"/>
        </w:rPr>
        <w:t>допуска физических и юридических лиц к осуществлению</w:t>
      </w:r>
      <w:r>
        <w:br/>
      </w:r>
      <w:r>
        <w:rPr>
          <w:rFonts w:ascii="Times New Roman"/>
          <w:b/>
          <w:i w:val="false"/>
          <w:color w:val="000000"/>
        </w:rPr>
        <w:t>деятельности на территории специальной экономической зоны</w:t>
      </w:r>
      <w:r>
        <w:br/>
      </w:r>
      <w:r>
        <w:rPr>
          <w:rFonts w:ascii="Times New Roman"/>
          <w:b/>
          <w:i w:val="false"/>
          <w:color w:val="000000"/>
        </w:rPr>
        <w:t xml:space="preserve">"Морпорт Актау" </w:t>
      </w:r>
      <w:r>
        <w:br/>
      </w:r>
      <w:r>
        <w:rPr>
          <w:rFonts w:ascii="Times New Roman"/>
          <w:b/>
          <w:i w:val="false"/>
          <w:color w:val="000000"/>
        </w:rPr>
        <w:t>I. Общие положения</w:t>
      </w:r>
    </w:p>
    <w:p>
      <w:pPr>
        <w:spacing w:after="0"/>
        <w:ind w:left="0"/>
        <w:jc w:val="both"/>
      </w:pPr>
      <w:r>
        <w:rPr>
          <w:rFonts w:ascii="Times New Roman"/>
          <w:b w:val="false"/>
          <w:i w:val="false"/>
          <w:color w:val="000000"/>
          <w:sz w:val="28"/>
        </w:rPr>
        <w:t xml:space="preserve">
      1. Настоящая Инструкция допуска физических и юридических лиц к осуществлению деятельности на территории специальной экономической зоны "СЭЗ Морпорт Актау" (далее - Инструкция) разработаны в соответствии с: </w:t>
      </w:r>
    </w:p>
    <w:p>
      <w:pPr>
        <w:spacing w:after="0"/>
        <w:ind w:left="0"/>
        <w:jc w:val="both"/>
      </w:pPr>
      <w:r>
        <w:rPr>
          <w:rFonts w:ascii="Times New Roman"/>
          <w:b w:val="false"/>
          <w:i w:val="false"/>
          <w:color w:val="000000"/>
          <w:sz w:val="28"/>
        </w:rPr>
        <w:t xml:space="preserve">
      -  Законом Республики Казахстан от  6 июля 2007 года </w:t>
      </w:r>
      <w:r>
        <w:rPr>
          <w:rFonts w:ascii="Times New Roman"/>
          <w:b w:val="false"/>
          <w:i w:val="false"/>
          <w:color w:val="000000"/>
          <w:sz w:val="28"/>
          <w:u w:val="single"/>
        </w:rPr>
        <w:t xml:space="preserve">" </w:t>
      </w:r>
      <w:r>
        <w:rPr>
          <w:rFonts w:ascii="Times New Roman"/>
          <w:b w:val="false"/>
          <w:i w:val="false"/>
          <w:color w:val="000000"/>
          <w:sz w:val="28"/>
        </w:rPr>
        <w:t xml:space="preserve">О специальных экономических зонах в Республике Казахстан" </w:t>
      </w:r>
      <w:r>
        <w:rPr>
          <w:rFonts w:ascii="Times New Roman"/>
          <w:b w:val="false"/>
          <w:i w:val="false"/>
          <w:color w:val="000000"/>
          <w:sz w:val="28"/>
        </w:rPr>
        <w:t xml:space="preserve">(далее - Закон); </w:t>
      </w:r>
    </w:p>
    <w:p>
      <w:pPr>
        <w:spacing w:after="0"/>
        <w:ind w:left="0"/>
        <w:jc w:val="both"/>
      </w:pPr>
      <w:r>
        <w:rPr>
          <w:rFonts w:ascii="Times New Roman"/>
          <w:b w:val="false"/>
          <w:i w:val="false"/>
          <w:color w:val="000000"/>
          <w:sz w:val="28"/>
        </w:rPr>
        <w:t xml:space="preserve">
      -  Указом Президента Республики Казахстан от 26 апреля 2002 года N 853 "О создании специальной экономической зоны "Морпорт Актау" (далее - СЭЗ "Морпорт Актау"); </w:t>
      </w:r>
    </w:p>
    <w:p>
      <w:pPr>
        <w:spacing w:after="0"/>
        <w:ind w:left="0"/>
        <w:jc w:val="both"/>
      </w:pPr>
      <w:r>
        <w:rPr>
          <w:rFonts w:ascii="Times New Roman"/>
          <w:b w:val="false"/>
          <w:i w:val="false"/>
          <w:color w:val="000000"/>
          <w:sz w:val="28"/>
        </w:rPr>
        <w:t xml:space="preserve">
      - Уставом государственного учреждения "Дирекция СЭЗ "Морпорт Актау" от 04.06.2007г.; </w:t>
      </w:r>
    </w:p>
    <w:p>
      <w:pPr>
        <w:spacing w:after="0"/>
        <w:ind w:left="0"/>
        <w:jc w:val="both"/>
      </w:pPr>
      <w:r>
        <w:rPr>
          <w:rFonts w:ascii="Times New Roman"/>
          <w:b w:val="false"/>
          <w:i w:val="false"/>
          <w:color w:val="000000"/>
          <w:sz w:val="28"/>
        </w:rPr>
        <w:t xml:space="preserve">
      -   Положением об Экспертном совете, утвержденным Постановлением акима г.Актау от 04.08.2007г. </w:t>
      </w:r>
    </w:p>
    <w:p>
      <w:pPr>
        <w:spacing w:after="0"/>
        <w:ind w:left="0"/>
        <w:jc w:val="both"/>
      </w:pPr>
      <w:r>
        <w:rPr>
          <w:rFonts w:ascii="Times New Roman"/>
          <w:b w:val="false"/>
          <w:i w:val="false"/>
          <w:color w:val="000000"/>
          <w:sz w:val="28"/>
        </w:rPr>
        <w:t xml:space="preserve">
      и определяют допуск физических и юридических лиц к осуществлению деятельности на территории специальной экономической зоны "Морпорт Актау", регистрацию юридических  и физических лиц в качестве Участников и иных субъектов СЭЗ "Морпорт Актау", а также ведение учета и контроля деятельности соответствующей целям создания специальной экономической зоны "СЭЗ Морпорт Актау". </w:t>
      </w:r>
    </w:p>
    <w:p>
      <w:pPr>
        <w:spacing w:after="0"/>
        <w:ind w:left="0"/>
        <w:jc w:val="both"/>
      </w:pPr>
      <w:r>
        <w:rPr>
          <w:rFonts w:ascii="Times New Roman"/>
          <w:b w:val="false"/>
          <w:i w:val="false"/>
          <w:color w:val="000000"/>
          <w:sz w:val="28"/>
        </w:rPr>
        <w:t xml:space="preserve">
      2. В соответствии с целями создания СЭЗ администрация СЭЗ осуществляет выдачу допуска юридическим лицам  в качестве участников СЭЗ, а также физическим и юридическим лицам для осуществления прочих видов деятельности, необходимых для достижения целей эффективного функционирования и развития СЭЗ. </w:t>
      </w:r>
    </w:p>
    <w:p>
      <w:pPr>
        <w:spacing w:after="0"/>
        <w:ind w:left="0"/>
        <w:jc w:val="both"/>
      </w:pPr>
      <w:r>
        <w:rPr>
          <w:rFonts w:ascii="Times New Roman"/>
          <w:b w:val="false"/>
          <w:i w:val="false"/>
          <w:color w:val="000000"/>
          <w:sz w:val="28"/>
        </w:rPr>
        <w:t xml:space="preserve">
      3. В настоящем Инструкции  используются следующие понятия: </w:t>
      </w:r>
    </w:p>
    <w:p>
      <w:pPr>
        <w:spacing w:after="0"/>
        <w:ind w:left="0"/>
        <w:jc w:val="both"/>
      </w:pPr>
      <w:r>
        <w:rPr>
          <w:rFonts w:ascii="Times New Roman"/>
          <w:b w:val="false"/>
          <w:i w:val="false"/>
          <w:color w:val="000000"/>
          <w:sz w:val="28"/>
        </w:rPr>
        <w:t xml:space="preserve">
      Уполномоченный орган - акимат г. Актау. </w:t>
      </w:r>
    </w:p>
    <w:p>
      <w:pPr>
        <w:spacing w:after="0"/>
        <w:ind w:left="0"/>
        <w:jc w:val="both"/>
      </w:pPr>
      <w:r>
        <w:rPr>
          <w:rFonts w:ascii="Times New Roman"/>
          <w:b w:val="false"/>
          <w:i w:val="false"/>
          <w:color w:val="000000"/>
          <w:sz w:val="28"/>
        </w:rPr>
        <w:t xml:space="preserve">
      СЭЗ "Морпорт Актау" - специальная экономическая зона "Морпорт Актау". </w:t>
      </w:r>
    </w:p>
    <w:p>
      <w:pPr>
        <w:spacing w:after="0"/>
        <w:ind w:left="0"/>
        <w:jc w:val="both"/>
      </w:pPr>
      <w:r>
        <w:rPr>
          <w:rFonts w:ascii="Times New Roman"/>
          <w:b w:val="false"/>
          <w:i w:val="false"/>
          <w:color w:val="000000"/>
          <w:sz w:val="28"/>
        </w:rPr>
        <w:t xml:space="preserve">
      Субзона СЭЗ "Морпорт Актау" - условная географическая зона, расположенная в пределах территории СЭЗ "Морпорт Актау", предназначенная для размещения проектов в соответствии со стратегией развития СЭЗ "Морпорт Актау". </w:t>
      </w:r>
    </w:p>
    <w:p>
      <w:pPr>
        <w:spacing w:after="0"/>
        <w:ind w:left="0"/>
        <w:jc w:val="both"/>
      </w:pPr>
      <w:r>
        <w:rPr>
          <w:rFonts w:ascii="Times New Roman"/>
          <w:b w:val="false"/>
          <w:i w:val="false"/>
          <w:color w:val="000000"/>
          <w:sz w:val="28"/>
        </w:rPr>
        <w:t xml:space="preserve">
      Заявитель - юридическое лицо, индивидуальный предприниматель, нерезидент, претендующие на получение допуска к осуществлению деятельности на территории СЭЗ "Морпорт Актау". </w:t>
      </w:r>
    </w:p>
    <w:p>
      <w:pPr>
        <w:spacing w:after="0"/>
        <w:ind w:left="0"/>
        <w:jc w:val="both"/>
      </w:pPr>
      <w:r>
        <w:rPr>
          <w:rFonts w:ascii="Times New Roman"/>
          <w:b w:val="false"/>
          <w:i w:val="false"/>
          <w:color w:val="000000"/>
          <w:sz w:val="28"/>
        </w:rPr>
        <w:t xml:space="preserve">
      Администрация СЭЗ "Морпорт Актау" - государственное учреждение "Дирекция СЭЗ "Морпорт Актау", территориальное подразделение  уполномоченного органа, действующее на территории СЭЗ "Морпорт Актау". </w:t>
      </w:r>
    </w:p>
    <w:p>
      <w:pPr>
        <w:spacing w:after="0"/>
        <w:ind w:left="0"/>
        <w:jc w:val="both"/>
      </w:pPr>
      <w:r>
        <w:rPr>
          <w:rFonts w:ascii="Times New Roman"/>
          <w:b w:val="false"/>
          <w:i w:val="false"/>
          <w:color w:val="000000"/>
          <w:sz w:val="28"/>
        </w:rPr>
        <w:t xml:space="preserve">
      Экспертный совет - совет при акиме города, уполномоченный рассматривать заявки и предоставлять рекомендации о соответствии Заявителя критериям участника или иным субъектам СЭЗ "Морпорт Актау". </w:t>
      </w:r>
    </w:p>
    <w:p>
      <w:pPr>
        <w:spacing w:after="0"/>
        <w:ind w:left="0"/>
        <w:jc w:val="both"/>
      </w:pPr>
      <w:r>
        <w:rPr>
          <w:rFonts w:ascii="Times New Roman"/>
          <w:b w:val="false"/>
          <w:i w:val="false"/>
          <w:color w:val="000000"/>
          <w:sz w:val="28"/>
        </w:rPr>
        <w:t xml:space="preserve">
      Участник СЭЗ "Морпорт Актау" - юридическое лицо, осуществляющее на территории СЭЗ "Морпорт Актау" приоритетные виды деятельности и заключившее соглашение о ведении инвестиционной деятельности. </w:t>
      </w:r>
    </w:p>
    <w:p>
      <w:pPr>
        <w:spacing w:after="0"/>
        <w:ind w:left="0"/>
        <w:jc w:val="both"/>
      </w:pPr>
      <w:r>
        <w:rPr>
          <w:rFonts w:ascii="Times New Roman"/>
          <w:b w:val="false"/>
          <w:i w:val="false"/>
          <w:color w:val="000000"/>
          <w:sz w:val="28"/>
        </w:rPr>
        <w:t xml:space="preserve">
      Приоритетные виды деятельности - виды деятельности, на которые распространяется правовой режим специальной экономической зоны - предоставление льгот в соответствии с налоговым, таможенным законодательством и иными законами Республики Казахстан. </w:t>
      </w:r>
    </w:p>
    <w:p>
      <w:pPr>
        <w:spacing w:after="0"/>
        <w:ind w:left="0"/>
        <w:jc w:val="both"/>
      </w:pPr>
      <w:r>
        <w:rPr>
          <w:rFonts w:ascii="Times New Roman"/>
          <w:b w:val="false"/>
          <w:i w:val="false"/>
          <w:color w:val="000000"/>
          <w:sz w:val="28"/>
        </w:rPr>
        <w:t xml:space="preserve">
      Иные субъекты СЭЗ - юридические лица, индивидуальные предприниматели и нерезиденты, осуществляющие деятельность, не относящуюся к приоритетным видам, но соответствующую достижению целей эффективного функционирования и развития СЭЗ и заключившие соглашение о ведении инвестиционной деятельности. </w:t>
      </w:r>
    </w:p>
    <w:p>
      <w:pPr>
        <w:spacing w:after="0"/>
        <w:ind w:left="0"/>
        <w:jc w:val="both"/>
      </w:pPr>
      <w:r>
        <w:rPr>
          <w:rFonts w:ascii="Times New Roman"/>
          <w:b w:val="false"/>
          <w:i w:val="false"/>
          <w:color w:val="000000"/>
          <w:sz w:val="28"/>
        </w:rPr>
        <w:t xml:space="preserve">
      Компания-оператор - юридическое лицо, определяемое уполномоченным органом для привлечения участников специальной экономической зоны,  эффективного обеспечения их инфраструктурными ресурсами и иными условиями для осуществления приоритетных видов деятельности. </w:t>
      </w:r>
    </w:p>
    <w:p>
      <w:pPr>
        <w:spacing w:after="0"/>
        <w:ind w:left="0"/>
        <w:jc w:val="both"/>
      </w:pPr>
      <w:r>
        <w:rPr>
          <w:rFonts w:ascii="Times New Roman"/>
          <w:b w:val="false"/>
          <w:i w:val="false"/>
          <w:color w:val="000000"/>
          <w:sz w:val="28"/>
        </w:rPr>
        <w:t xml:space="preserve">
      Налоговый комитет СЭЗ "Морпорт Актау"- орган, осуществляющий функции по налоговому администрированию организаций, осуществляющих деятельность на территории СЭЗ "Морпорт Актау". </w:t>
      </w:r>
    </w:p>
    <w:p>
      <w:pPr>
        <w:spacing w:after="0"/>
        <w:ind w:left="0"/>
        <w:jc w:val="both"/>
      </w:pPr>
      <w:r>
        <w:rPr>
          <w:rFonts w:ascii="Times New Roman"/>
          <w:b w:val="false"/>
          <w:i w:val="false"/>
          <w:color w:val="000000"/>
          <w:sz w:val="28"/>
        </w:rPr>
        <w:t xml:space="preserve">
      Таможенный пост СЭЗ "Морпорт Актау"- орган, осуществляющий функции по таможенному администрированию организаций, осуществляющих деятельность на территории СЭЗ "Морпорт Актау". </w:t>
      </w:r>
    </w:p>
    <w:p>
      <w:pPr>
        <w:spacing w:after="0"/>
        <w:ind w:left="0"/>
        <w:jc w:val="both"/>
      </w:pPr>
      <w:r>
        <w:rPr>
          <w:rFonts w:ascii="Times New Roman"/>
          <w:b w:val="false"/>
          <w:i w:val="false"/>
          <w:color w:val="000000"/>
          <w:sz w:val="28"/>
        </w:rPr>
        <w:t xml:space="preserve">
      Контракт об инвестиционной деятельности - соглашение о ведении инвестиционной деятельности, заключаемое между участником или иными субъектами СЭЗ и Администрацией СЭЗ "Морпорт Актау", устанавливающее права и обязанности сторон по вопросам осуществления приоритетных и прочих видов деятельности на территории СЭЗ "Морпорт Актау". </w:t>
      </w:r>
    </w:p>
    <w:p>
      <w:pPr>
        <w:spacing w:after="0"/>
        <w:ind w:left="0"/>
        <w:jc w:val="both"/>
      </w:pPr>
      <w:r>
        <w:rPr>
          <w:rFonts w:ascii="Times New Roman"/>
          <w:b w:val="false"/>
          <w:i w:val="false"/>
          <w:color w:val="000000"/>
          <w:sz w:val="28"/>
        </w:rPr>
        <w:t xml:space="preserve">
      Журнал регистрации субъектов СЭЗ "Морпорт Актау" - единая система количественных и качественных показателей, включающих идентификационную, экономическую, статистическую и текстовую информацию об юридических лицах и иных субъектах СЭЗ, осуществляющих свою деятельность на территории СЭЗ "Морпорт Актау". </w:t>
      </w:r>
    </w:p>
    <w:bookmarkStart w:name="z15" w:id="14"/>
    <w:p>
      <w:pPr>
        <w:spacing w:after="0"/>
        <w:ind w:left="0"/>
        <w:jc w:val="left"/>
      </w:pPr>
      <w:r>
        <w:rPr>
          <w:rFonts w:ascii="Times New Roman"/>
          <w:b/>
          <w:i w:val="false"/>
          <w:color w:val="000000"/>
        </w:rPr>
        <w:t xml:space="preserve"> II.  Допуск юридических лиц к осуществлению приоритетных</w:t>
      </w:r>
      <w:r>
        <w:br/>
      </w:r>
      <w:r>
        <w:rPr>
          <w:rFonts w:ascii="Times New Roman"/>
          <w:b/>
          <w:i w:val="false"/>
          <w:color w:val="000000"/>
        </w:rPr>
        <w:t>видов деятельности</w:t>
      </w:r>
    </w:p>
    <w:bookmarkEnd w:id="14"/>
    <w:p>
      <w:pPr>
        <w:spacing w:after="0"/>
        <w:ind w:left="0"/>
        <w:jc w:val="both"/>
      </w:pPr>
      <w:r>
        <w:rPr>
          <w:rFonts w:ascii="Times New Roman"/>
          <w:b w:val="false"/>
          <w:i w:val="false"/>
          <w:color w:val="000000"/>
          <w:sz w:val="28"/>
        </w:rPr>
        <w:t xml:space="preserve">
      4. Получение статуса Участника СЭЗ необходимо для предоставления налоговых и таможенных льгот в соответствии с действующим налоговым и таможенным законодательством Республики Казахстан. </w:t>
      </w:r>
    </w:p>
    <w:p>
      <w:pPr>
        <w:spacing w:after="0"/>
        <w:ind w:left="0"/>
        <w:jc w:val="both"/>
      </w:pPr>
      <w:r>
        <w:rPr>
          <w:rFonts w:ascii="Times New Roman"/>
          <w:b w:val="false"/>
          <w:i w:val="false"/>
          <w:color w:val="000000"/>
          <w:sz w:val="28"/>
        </w:rPr>
        <w:t xml:space="preserve">
      5. Допуск юридических лиц в качестве участников СЭЗ проводится поэтапно, с предоставлением перечня документов, согласно приложению 1 к настоящим Правилам. </w:t>
      </w:r>
    </w:p>
    <w:p>
      <w:pPr>
        <w:spacing w:after="0"/>
        <w:ind w:left="0"/>
        <w:jc w:val="both"/>
      </w:pPr>
      <w:r>
        <w:rPr>
          <w:rFonts w:ascii="Times New Roman"/>
          <w:b w:val="false"/>
          <w:i w:val="false"/>
          <w:color w:val="000000"/>
          <w:sz w:val="28"/>
        </w:rPr>
        <w:t xml:space="preserve">
      6. Юридическое лицо, претендующее на получение статуса Участника СЭЗ, подает в Администрацию СЭЗ заявку по форме согласно приложению 2 к настоящей Инструкции и паспорт инвестиционного проекта по форме согласно приложению 3 к настоящей Инструкции. </w:t>
      </w:r>
    </w:p>
    <w:p>
      <w:pPr>
        <w:spacing w:after="0"/>
        <w:ind w:left="0"/>
        <w:jc w:val="both"/>
      </w:pPr>
      <w:r>
        <w:rPr>
          <w:rFonts w:ascii="Times New Roman"/>
          <w:b w:val="false"/>
          <w:i w:val="false"/>
          <w:color w:val="000000"/>
          <w:sz w:val="28"/>
        </w:rPr>
        <w:t xml:space="preserve">
      7. После представления заявки Администрация СЭЗ регистрирует ее в журнале регистрации заявок. Датой регистрации заявки является день ее подачи. </w:t>
      </w:r>
    </w:p>
    <w:p>
      <w:pPr>
        <w:spacing w:after="0"/>
        <w:ind w:left="0"/>
        <w:jc w:val="both"/>
      </w:pPr>
      <w:r>
        <w:rPr>
          <w:rFonts w:ascii="Times New Roman"/>
          <w:b w:val="false"/>
          <w:i w:val="false"/>
          <w:color w:val="000000"/>
          <w:sz w:val="28"/>
        </w:rPr>
        <w:t xml:space="preserve">
      8. Администрация СЭЗ рассматривает заявку в срок не более 15 рабочих дней с момента еҰ регистрации. </w:t>
      </w:r>
    </w:p>
    <w:p>
      <w:pPr>
        <w:spacing w:after="0"/>
        <w:ind w:left="0"/>
        <w:jc w:val="both"/>
      </w:pPr>
      <w:r>
        <w:rPr>
          <w:rFonts w:ascii="Times New Roman"/>
          <w:b w:val="false"/>
          <w:i w:val="false"/>
          <w:color w:val="000000"/>
          <w:sz w:val="28"/>
        </w:rPr>
        <w:t xml:space="preserve">
      9. При соответствии инвестиционного проекта целям и задачам СЭЗ "Морпорт Актау" Администрация СЭЗ "Морпорт Актау" запрашивает дополнительную информацию для последующего проведения  экспертизы проекта и передачи в Экспертный совет; при несоответствии - отказывает в приеме к рассмотрению проекта; </w:t>
      </w:r>
    </w:p>
    <w:p>
      <w:pPr>
        <w:spacing w:after="0"/>
        <w:ind w:left="0"/>
        <w:jc w:val="both"/>
      </w:pPr>
      <w:r>
        <w:rPr>
          <w:rFonts w:ascii="Times New Roman"/>
          <w:b w:val="false"/>
          <w:i w:val="false"/>
          <w:color w:val="000000"/>
          <w:sz w:val="28"/>
        </w:rPr>
        <w:t xml:space="preserve">
      10. При соответствии Заявителя критериям Участника СЭЗ "Морпорт Актау" Экспертный совет предоставляет рекомендацию Администрации СЭЗ "Морпорт Актау" с подписями членов Экспертного совета  в протоколе заседания Экспертного совета; при несоответствии - отказ в предоставлении рекомендации; </w:t>
      </w:r>
    </w:p>
    <w:p>
      <w:pPr>
        <w:spacing w:after="0"/>
        <w:ind w:left="0"/>
        <w:jc w:val="both"/>
      </w:pPr>
      <w:r>
        <w:rPr>
          <w:rFonts w:ascii="Times New Roman"/>
          <w:b w:val="false"/>
          <w:i w:val="false"/>
          <w:color w:val="000000"/>
          <w:sz w:val="28"/>
        </w:rPr>
        <w:t xml:space="preserve">
      11. По результатам рассмотрения предоставленного проекта Администрация СЭЗ "Морпорт Актау" принимает решение о допуске к осуществлению деятельности на территории СЭЗ "Морпорт Актау". </w:t>
      </w:r>
    </w:p>
    <w:p>
      <w:pPr>
        <w:spacing w:after="0"/>
        <w:ind w:left="0"/>
        <w:jc w:val="both"/>
      </w:pPr>
      <w:r>
        <w:rPr>
          <w:rFonts w:ascii="Times New Roman"/>
          <w:b w:val="false"/>
          <w:i w:val="false"/>
          <w:color w:val="000000"/>
          <w:sz w:val="28"/>
        </w:rPr>
        <w:t xml:space="preserve">
      12. На основании решения Администрации СЭЗ "Морпорт Актау" о допуске к осуществлению деятельности на территории СЭЗ, юридическое лицо заключает: </w:t>
      </w:r>
    </w:p>
    <w:p>
      <w:pPr>
        <w:spacing w:after="0"/>
        <w:ind w:left="0"/>
        <w:jc w:val="both"/>
      </w:pPr>
      <w:r>
        <w:rPr>
          <w:rFonts w:ascii="Times New Roman"/>
          <w:b w:val="false"/>
          <w:i w:val="false"/>
          <w:color w:val="000000"/>
          <w:sz w:val="28"/>
        </w:rPr>
        <w:t xml:space="preserve">
      1) контракт об инвестиционной деятельности; </w:t>
      </w:r>
    </w:p>
    <w:p>
      <w:pPr>
        <w:spacing w:after="0"/>
        <w:ind w:left="0"/>
        <w:jc w:val="both"/>
      </w:pPr>
      <w:r>
        <w:rPr>
          <w:rFonts w:ascii="Times New Roman"/>
          <w:b w:val="false"/>
          <w:i w:val="false"/>
          <w:color w:val="000000"/>
          <w:sz w:val="28"/>
        </w:rPr>
        <w:t xml:space="preserve">
      2) договор с Компанией-оператором по инфраструктурным ресурсам; </w:t>
      </w:r>
    </w:p>
    <w:p>
      <w:pPr>
        <w:spacing w:after="0"/>
        <w:ind w:left="0"/>
        <w:jc w:val="both"/>
      </w:pPr>
      <w:r>
        <w:rPr>
          <w:rFonts w:ascii="Times New Roman"/>
          <w:b w:val="false"/>
          <w:i w:val="false"/>
          <w:color w:val="000000"/>
          <w:sz w:val="28"/>
        </w:rPr>
        <w:t xml:space="preserve">
      3) договор аренды земельного участка. </w:t>
      </w:r>
    </w:p>
    <w:p>
      <w:pPr>
        <w:spacing w:after="0"/>
        <w:ind w:left="0"/>
        <w:jc w:val="both"/>
      </w:pPr>
      <w:r>
        <w:rPr>
          <w:rFonts w:ascii="Times New Roman"/>
          <w:b w:val="false"/>
          <w:i w:val="false"/>
          <w:color w:val="000000"/>
          <w:sz w:val="28"/>
        </w:rPr>
        <w:t xml:space="preserve">
      13. Администрация СЭЗ "Морпорт Актау": </w:t>
      </w:r>
    </w:p>
    <w:p>
      <w:pPr>
        <w:spacing w:after="0"/>
        <w:ind w:left="0"/>
        <w:jc w:val="both"/>
      </w:pPr>
      <w:r>
        <w:rPr>
          <w:rFonts w:ascii="Times New Roman"/>
          <w:b w:val="false"/>
          <w:i w:val="false"/>
          <w:color w:val="000000"/>
          <w:sz w:val="28"/>
        </w:rPr>
        <w:t xml:space="preserve">
      1) вносит в Журнал регистрации субъектов СЭЗ "Морпорт Актау" сведения о юридическом лице; </w:t>
      </w:r>
    </w:p>
    <w:p>
      <w:pPr>
        <w:spacing w:after="0"/>
        <w:ind w:left="0"/>
        <w:jc w:val="both"/>
      </w:pPr>
      <w:r>
        <w:rPr>
          <w:rFonts w:ascii="Times New Roman"/>
          <w:b w:val="false"/>
          <w:i w:val="false"/>
          <w:color w:val="000000"/>
          <w:sz w:val="28"/>
        </w:rPr>
        <w:t xml:space="preserve">
      2) выдает Разрешение на право осуществления инвестиционной деятельности на территории СЭЗ "Морпорт Актау" по форме согласно приложению 4 к настоящей Инструкции. </w:t>
      </w:r>
    </w:p>
    <w:p>
      <w:pPr>
        <w:spacing w:after="0"/>
        <w:ind w:left="0"/>
        <w:jc w:val="both"/>
      </w:pPr>
      <w:r>
        <w:rPr>
          <w:rFonts w:ascii="Times New Roman"/>
          <w:b w:val="false"/>
          <w:i w:val="false"/>
          <w:color w:val="000000"/>
          <w:sz w:val="28"/>
        </w:rPr>
        <w:t xml:space="preserve">
      14. Юридическое лицо осуществляет  в установленном законодательством порядке: </w:t>
      </w:r>
    </w:p>
    <w:p>
      <w:pPr>
        <w:spacing w:after="0"/>
        <w:ind w:left="0"/>
        <w:jc w:val="both"/>
      </w:pPr>
      <w:r>
        <w:rPr>
          <w:rFonts w:ascii="Times New Roman"/>
          <w:b w:val="false"/>
          <w:i w:val="false"/>
          <w:color w:val="000000"/>
          <w:sz w:val="28"/>
        </w:rPr>
        <w:t xml:space="preserve">
      1) внесение изменений в учредительные документы с указанием местонахождения юридического лица по адресу СЭЗ "Морпорт Актау"; </w:t>
      </w:r>
    </w:p>
    <w:p>
      <w:pPr>
        <w:spacing w:after="0"/>
        <w:ind w:left="0"/>
        <w:jc w:val="both"/>
      </w:pPr>
      <w:r>
        <w:rPr>
          <w:rFonts w:ascii="Times New Roman"/>
          <w:b w:val="false"/>
          <w:i w:val="false"/>
          <w:color w:val="000000"/>
          <w:sz w:val="28"/>
        </w:rPr>
        <w:t xml:space="preserve">
      2) постановку на учет в Налоговом комитете СЭЗ "Морпорт Актау"; </w:t>
      </w:r>
    </w:p>
    <w:p>
      <w:pPr>
        <w:spacing w:after="0"/>
        <w:ind w:left="0"/>
        <w:jc w:val="both"/>
      </w:pPr>
      <w:r>
        <w:rPr>
          <w:rFonts w:ascii="Times New Roman"/>
          <w:b w:val="false"/>
          <w:i w:val="false"/>
          <w:color w:val="000000"/>
          <w:sz w:val="28"/>
        </w:rPr>
        <w:t xml:space="preserve">
      3) регистрацию и получение в отделе информационных технологий Департамента Таможенного контроля Мангистауской области Комитета Таможенного контроля Министерства финансов Республики Казахстан карточки участника внешнеэкономической деятельности (ВЭД). </w:t>
      </w:r>
    </w:p>
    <w:p>
      <w:pPr>
        <w:spacing w:after="0"/>
        <w:ind w:left="0"/>
        <w:jc w:val="both"/>
      </w:pPr>
      <w:r>
        <w:rPr>
          <w:rFonts w:ascii="Times New Roman"/>
          <w:b w:val="false"/>
          <w:i w:val="false"/>
          <w:color w:val="000000"/>
          <w:sz w:val="28"/>
        </w:rPr>
        <w:t xml:space="preserve">
      15. В случае истечения срока действия Контракта, а также досрочного расторжения Контракта с участником СЭЗ Разрешение на право осуществления инвестиционной деятельности на территории СЭЗ "Морпорт Актау" аннулируется. </w:t>
      </w:r>
    </w:p>
    <w:p>
      <w:pPr>
        <w:spacing w:after="0"/>
        <w:ind w:left="0"/>
        <w:jc w:val="both"/>
      </w:pPr>
      <w:r>
        <w:rPr>
          <w:rFonts w:ascii="Times New Roman"/>
          <w:b w:val="false"/>
          <w:i w:val="false"/>
          <w:color w:val="000000"/>
          <w:sz w:val="28"/>
        </w:rPr>
        <w:t xml:space="preserve">
      Соответствующие изменения вносятся в Журнал регистрации субъектов СЭЗ "Морпорт Актау". </w:t>
      </w:r>
    </w:p>
    <w:bookmarkStart w:name="z16" w:id="15"/>
    <w:p>
      <w:pPr>
        <w:spacing w:after="0"/>
        <w:ind w:left="0"/>
        <w:jc w:val="left"/>
      </w:pPr>
      <w:r>
        <w:rPr>
          <w:rFonts w:ascii="Times New Roman"/>
          <w:b/>
          <w:i w:val="false"/>
          <w:color w:val="000000"/>
        </w:rPr>
        <w:t xml:space="preserve"> III. Допуск физических и юридических лиц к осуществлению</w:t>
      </w:r>
      <w:r>
        <w:br/>
      </w:r>
      <w:r>
        <w:rPr>
          <w:rFonts w:ascii="Times New Roman"/>
          <w:b/>
          <w:i w:val="false"/>
          <w:color w:val="000000"/>
        </w:rPr>
        <w:t>прочих видов деятельности</w:t>
      </w:r>
    </w:p>
    <w:bookmarkEnd w:id="15"/>
    <w:p>
      <w:pPr>
        <w:spacing w:after="0"/>
        <w:ind w:left="0"/>
        <w:jc w:val="both"/>
      </w:pPr>
      <w:r>
        <w:rPr>
          <w:rFonts w:ascii="Times New Roman"/>
          <w:b w:val="false"/>
          <w:i w:val="false"/>
          <w:color w:val="000000"/>
          <w:sz w:val="28"/>
        </w:rPr>
        <w:t xml:space="preserve">
      16. Допуск физических и юридических лиц к осуществлению прочих видов деятельности на территории СЭЗ не относящихся к приоритетным видам, но соответствующих достижению целей эффективного функционирования и развития СЭЗ необходим для предоставления таможенных льгот в соответствии с таможенным законодательством Республики Казахстан. Допуск указанных лиц проводится поэтапно, с предоставлением перечня документов, согласно приложению 1 к настоящей Инструкции. </w:t>
      </w:r>
    </w:p>
    <w:p>
      <w:pPr>
        <w:spacing w:after="0"/>
        <w:ind w:left="0"/>
        <w:jc w:val="both"/>
      </w:pPr>
      <w:r>
        <w:rPr>
          <w:rFonts w:ascii="Times New Roman"/>
          <w:b w:val="false"/>
          <w:i w:val="false"/>
          <w:color w:val="000000"/>
          <w:sz w:val="28"/>
        </w:rPr>
        <w:t xml:space="preserve">
      17. Иные субъекты СЭЗ, претендующие на получение допуска для осуществления прочих видов деятельности на территории СЭЗ, подают в Администрацию СЭЗ заявку по форме согласно приложению 2 к настоящей Инструкции и паспорт инвестиционного проекта по форме согласно приложению 3 к настоящей Инструкции. </w:t>
      </w:r>
    </w:p>
    <w:p>
      <w:pPr>
        <w:spacing w:after="0"/>
        <w:ind w:left="0"/>
        <w:jc w:val="both"/>
      </w:pPr>
      <w:r>
        <w:rPr>
          <w:rFonts w:ascii="Times New Roman"/>
          <w:b w:val="false"/>
          <w:i w:val="false"/>
          <w:color w:val="000000"/>
          <w:sz w:val="28"/>
        </w:rPr>
        <w:t xml:space="preserve">
      18. После представления заявки Администрация СЭЗ регистрирует ее в журнале регистрации заявок. Датой регистрации заявки является день ее подачи. </w:t>
      </w:r>
    </w:p>
    <w:p>
      <w:pPr>
        <w:spacing w:after="0"/>
        <w:ind w:left="0"/>
        <w:jc w:val="both"/>
      </w:pPr>
      <w:r>
        <w:rPr>
          <w:rFonts w:ascii="Times New Roman"/>
          <w:b w:val="false"/>
          <w:i w:val="false"/>
          <w:color w:val="000000"/>
          <w:sz w:val="28"/>
        </w:rPr>
        <w:t xml:space="preserve">
      19. Администрация СЭЗ рассматривает заявку в срок не более 15 рабочих дней с момента ее регистрации. </w:t>
      </w:r>
    </w:p>
    <w:p>
      <w:pPr>
        <w:spacing w:after="0"/>
        <w:ind w:left="0"/>
        <w:jc w:val="both"/>
      </w:pPr>
      <w:r>
        <w:rPr>
          <w:rFonts w:ascii="Times New Roman"/>
          <w:b w:val="false"/>
          <w:i w:val="false"/>
          <w:color w:val="000000"/>
          <w:sz w:val="28"/>
        </w:rPr>
        <w:t xml:space="preserve">
      20. При соответствии деятельности заявителя достижению целей эффективного функционирования и развития СЭЗ "Морпорт Актау" Администрация СЭЗ "Морпорт Актау" запрашивает дополнительную информацию для последующего проведения  экспертизы проекта и передачи в Экспертный совет; при несоответствии - отказывает в приеме к рассмотрению проекта; </w:t>
      </w:r>
    </w:p>
    <w:p>
      <w:pPr>
        <w:spacing w:after="0"/>
        <w:ind w:left="0"/>
        <w:jc w:val="both"/>
      </w:pPr>
      <w:r>
        <w:rPr>
          <w:rFonts w:ascii="Times New Roman"/>
          <w:b w:val="false"/>
          <w:i w:val="false"/>
          <w:color w:val="000000"/>
          <w:sz w:val="28"/>
        </w:rPr>
        <w:t xml:space="preserve">
      21. При соответствии деятельности заявителя достижению целей эффективного функционирования и развития СЭЗ "Морпорт Актау" Экспертный совет предоставляет рекомендацию Администрации СЭЗ "Морпорт Актау" с подписями членов Экспертного совета  в протоколе заседания Экспертного совета; при несоответствии - отказ в предоставлении рекомендации; </w:t>
      </w:r>
    </w:p>
    <w:p>
      <w:pPr>
        <w:spacing w:after="0"/>
        <w:ind w:left="0"/>
        <w:jc w:val="both"/>
      </w:pPr>
      <w:r>
        <w:rPr>
          <w:rFonts w:ascii="Times New Roman"/>
          <w:b w:val="false"/>
          <w:i w:val="false"/>
          <w:color w:val="000000"/>
          <w:sz w:val="28"/>
        </w:rPr>
        <w:t xml:space="preserve">
      22. По результатам рассмотрения предоставленного проекта Администрация СЭЗ "Морпорт Актау" принимает решение о допуске к осуществлению деятельности на территории СЭЗ "Морпорт Актау". </w:t>
      </w:r>
    </w:p>
    <w:p>
      <w:pPr>
        <w:spacing w:after="0"/>
        <w:ind w:left="0"/>
        <w:jc w:val="both"/>
      </w:pPr>
      <w:r>
        <w:rPr>
          <w:rFonts w:ascii="Times New Roman"/>
          <w:b w:val="false"/>
          <w:i w:val="false"/>
          <w:color w:val="000000"/>
          <w:sz w:val="28"/>
        </w:rPr>
        <w:t xml:space="preserve">
      23. На основании решения Администрации СЭЗ "Морпорт Актау" о допуске к осуществлению деятельности на территории СЭЗ, иной субъект СЭЗ заключает: </w:t>
      </w:r>
    </w:p>
    <w:p>
      <w:pPr>
        <w:spacing w:after="0"/>
        <w:ind w:left="0"/>
        <w:jc w:val="both"/>
      </w:pPr>
      <w:r>
        <w:rPr>
          <w:rFonts w:ascii="Times New Roman"/>
          <w:b w:val="false"/>
          <w:i w:val="false"/>
          <w:color w:val="000000"/>
          <w:sz w:val="28"/>
        </w:rPr>
        <w:t xml:space="preserve">
      1) контракт об инвестиционной деятельности; </w:t>
      </w:r>
    </w:p>
    <w:p>
      <w:pPr>
        <w:spacing w:after="0"/>
        <w:ind w:left="0"/>
        <w:jc w:val="both"/>
      </w:pPr>
      <w:r>
        <w:rPr>
          <w:rFonts w:ascii="Times New Roman"/>
          <w:b w:val="false"/>
          <w:i w:val="false"/>
          <w:color w:val="000000"/>
          <w:sz w:val="28"/>
        </w:rPr>
        <w:t xml:space="preserve">
      2) договор с Компанией-оператором по инфраструктурным ресурсам; </w:t>
      </w:r>
    </w:p>
    <w:p>
      <w:pPr>
        <w:spacing w:after="0"/>
        <w:ind w:left="0"/>
        <w:jc w:val="both"/>
      </w:pPr>
      <w:r>
        <w:rPr>
          <w:rFonts w:ascii="Times New Roman"/>
          <w:b w:val="false"/>
          <w:i w:val="false"/>
          <w:color w:val="000000"/>
          <w:sz w:val="28"/>
        </w:rPr>
        <w:t xml:space="preserve">
      3) договор аренды земельного участка. </w:t>
      </w:r>
    </w:p>
    <w:p>
      <w:pPr>
        <w:spacing w:after="0"/>
        <w:ind w:left="0"/>
        <w:jc w:val="both"/>
      </w:pPr>
      <w:r>
        <w:rPr>
          <w:rFonts w:ascii="Times New Roman"/>
          <w:b w:val="false"/>
          <w:i w:val="false"/>
          <w:color w:val="000000"/>
          <w:sz w:val="28"/>
        </w:rPr>
        <w:t xml:space="preserve">
      24. Администрация СЭЗ "Морпорт Актау": </w:t>
      </w:r>
    </w:p>
    <w:p>
      <w:pPr>
        <w:spacing w:after="0"/>
        <w:ind w:left="0"/>
        <w:jc w:val="both"/>
      </w:pPr>
      <w:r>
        <w:rPr>
          <w:rFonts w:ascii="Times New Roman"/>
          <w:b w:val="false"/>
          <w:i w:val="false"/>
          <w:color w:val="000000"/>
          <w:sz w:val="28"/>
        </w:rPr>
        <w:t xml:space="preserve">
      1) вносит в Журнал регистрации субъектов СЭЗ "Морпорт Актау" сведения о юридическом лице, индивидуальном предпринимателе и нерезиденте; </w:t>
      </w:r>
    </w:p>
    <w:p>
      <w:pPr>
        <w:spacing w:after="0"/>
        <w:ind w:left="0"/>
        <w:jc w:val="both"/>
      </w:pPr>
      <w:r>
        <w:rPr>
          <w:rFonts w:ascii="Times New Roman"/>
          <w:b w:val="false"/>
          <w:i w:val="false"/>
          <w:color w:val="000000"/>
          <w:sz w:val="28"/>
        </w:rPr>
        <w:t xml:space="preserve">
      2) выдает Свидетельство на право осуществления инвестиционной деятельности на территории СЭЗ "Морпорт Актау" по форме согласно приложению N 5 к настоящей Инструкции. </w:t>
      </w:r>
    </w:p>
    <w:p>
      <w:pPr>
        <w:spacing w:after="0"/>
        <w:ind w:left="0"/>
        <w:jc w:val="both"/>
      </w:pPr>
      <w:r>
        <w:rPr>
          <w:rFonts w:ascii="Times New Roman"/>
          <w:b w:val="false"/>
          <w:i w:val="false"/>
          <w:color w:val="000000"/>
          <w:sz w:val="28"/>
        </w:rPr>
        <w:t xml:space="preserve">
      25. Иные субъекты СЭЗ осуществляют  в установленном законодательством порядке: </w:t>
      </w:r>
    </w:p>
    <w:p>
      <w:pPr>
        <w:spacing w:after="0"/>
        <w:ind w:left="0"/>
        <w:jc w:val="both"/>
      </w:pPr>
      <w:r>
        <w:rPr>
          <w:rFonts w:ascii="Times New Roman"/>
          <w:b w:val="false"/>
          <w:i w:val="false"/>
          <w:color w:val="000000"/>
          <w:sz w:val="28"/>
        </w:rPr>
        <w:t xml:space="preserve">
      1) внесение изменений в учредительные документы с указанием местонахождения по адресу СЭЗ "Морпорт Актау"; </w:t>
      </w:r>
    </w:p>
    <w:p>
      <w:pPr>
        <w:spacing w:after="0"/>
        <w:ind w:left="0"/>
        <w:jc w:val="both"/>
      </w:pPr>
      <w:r>
        <w:rPr>
          <w:rFonts w:ascii="Times New Roman"/>
          <w:b w:val="false"/>
          <w:i w:val="false"/>
          <w:color w:val="000000"/>
          <w:sz w:val="28"/>
        </w:rPr>
        <w:t xml:space="preserve">
      2) регистрацию и получение в отделе информационных технологий Департамента Таможенного контроля Мангистауской области Комитета Таможенного контроля Министерства финансов Республики Казахстан карточки участника внешнеэкономической деятельности (ВЭД). </w:t>
      </w:r>
    </w:p>
    <w:p>
      <w:pPr>
        <w:spacing w:after="0"/>
        <w:ind w:left="0"/>
        <w:jc w:val="both"/>
      </w:pPr>
      <w:r>
        <w:rPr>
          <w:rFonts w:ascii="Times New Roman"/>
          <w:b w:val="false"/>
          <w:i w:val="false"/>
          <w:color w:val="000000"/>
          <w:sz w:val="28"/>
        </w:rPr>
        <w:t xml:space="preserve">
      26. В случае истечения срока действия Контракта, а также досрочного расторжения Контракта с иным субъектом СЭЗ Свидетельство на право осуществления инвестиционной деятельности на территории СЭЗ "Морпорт Актау" аннулируется. </w:t>
      </w:r>
    </w:p>
    <w:p>
      <w:pPr>
        <w:spacing w:after="0"/>
        <w:ind w:left="0"/>
        <w:jc w:val="both"/>
      </w:pPr>
      <w:r>
        <w:rPr>
          <w:rFonts w:ascii="Times New Roman"/>
          <w:b w:val="false"/>
          <w:i w:val="false"/>
          <w:color w:val="000000"/>
          <w:sz w:val="28"/>
        </w:rPr>
        <w:t xml:space="preserve">
      Соответствующие изменения вносятся в Журнал регистрации субъектов СЭЗ "Морпорт Актау". </w:t>
      </w:r>
    </w:p>
    <w:bookmarkStart w:name="z17" w:id="16"/>
    <w:p>
      <w:pPr>
        <w:spacing w:after="0"/>
        <w:ind w:left="0"/>
        <w:jc w:val="left"/>
      </w:pPr>
      <w:r>
        <w:rPr>
          <w:rFonts w:ascii="Times New Roman"/>
          <w:b/>
          <w:i w:val="false"/>
          <w:color w:val="000000"/>
        </w:rPr>
        <w:t xml:space="preserve"> IV. Заключительные положения</w:t>
      </w:r>
    </w:p>
    <w:bookmarkEnd w:id="16"/>
    <w:p>
      <w:pPr>
        <w:spacing w:after="0"/>
        <w:ind w:left="0"/>
        <w:jc w:val="both"/>
      </w:pPr>
      <w:r>
        <w:rPr>
          <w:rFonts w:ascii="Times New Roman"/>
          <w:b w:val="false"/>
          <w:i w:val="false"/>
          <w:color w:val="000000"/>
          <w:sz w:val="28"/>
        </w:rPr>
        <w:t xml:space="preserve">
      27. В случае несогласия с отказом в выдаче допуска для осуществления приоритетных, а также прочих видов деятельности на территории СЭЗ заявитель вправе обжаловать действия Администрации СЭЗ в установленном законодательством порядке. </w:t>
      </w:r>
    </w:p>
    <w:p>
      <w:pPr>
        <w:spacing w:after="0"/>
        <w:ind w:left="0"/>
        <w:jc w:val="both"/>
      </w:pPr>
      <w:r>
        <w:rPr>
          <w:rFonts w:ascii="Times New Roman"/>
          <w:b w:val="false"/>
          <w:i w:val="false"/>
          <w:color w:val="000000"/>
          <w:sz w:val="28"/>
        </w:rPr>
        <w:t xml:space="preserve">
      28. Споры и разногласия между заявителем и Администрацией СЭЗ решаются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29. Гарантии прав участников СЭЗ обеспечиваются в соответствии со статьей 12 Закона Республики Казахстан "О специальных экономических зонах в Республике Казахстан" и иными нормативными правовыми актами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1</w:t>
            </w:r>
            <w:r>
              <w:br/>
            </w:r>
            <w:r>
              <w:rPr>
                <w:rFonts w:ascii="Times New Roman"/>
                <w:b w:val="false"/>
                <w:i w:val="false"/>
                <w:color w:val="000000"/>
                <w:sz w:val="20"/>
              </w:rPr>
              <w:t>к Инструкции допуска физических и</w:t>
            </w:r>
            <w:r>
              <w:br/>
            </w:r>
            <w:r>
              <w:rPr>
                <w:rFonts w:ascii="Times New Roman"/>
                <w:b w:val="false"/>
                <w:i w:val="false"/>
                <w:color w:val="000000"/>
                <w:sz w:val="20"/>
              </w:rPr>
              <w:t>юридических лиц к осуществлению</w:t>
            </w:r>
            <w:r>
              <w:br/>
            </w:r>
            <w:r>
              <w:rPr>
                <w:rFonts w:ascii="Times New Roman"/>
                <w:b w:val="false"/>
                <w:i w:val="false"/>
                <w:color w:val="000000"/>
                <w:sz w:val="20"/>
              </w:rPr>
              <w:t>деятельности на территории</w:t>
            </w:r>
            <w:r>
              <w:br/>
            </w:r>
            <w:r>
              <w:rPr>
                <w:rFonts w:ascii="Times New Roman"/>
                <w:b w:val="false"/>
                <w:i w:val="false"/>
                <w:color w:val="000000"/>
                <w:sz w:val="20"/>
              </w:rPr>
              <w:t>СЭЗ "Морпорт Актау</w:t>
            </w:r>
          </w:p>
        </w:tc>
      </w:tr>
    </w:tbl>
    <w:p>
      <w:pPr>
        <w:spacing w:after="0"/>
        <w:ind w:left="0"/>
        <w:jc w:val="left"/>
      </w:pPr>
      <w:r>
        <w:rPr>
          <w:rFonts w:ascii="Times New Roman"/>
          <w:b/>
          <w:i w:val="false"/>
          <w:color w:val="000000"/>
        </w:rPr>
        <w:t xml:space="preserve"> Перечень документов для допуска физических и юридических лиц</w:t>
      </w:r>
      <w:r>
        <w:br/>
      </w:r>
      <w:r>
        <w:rPr>
          <w:rFonts w:ascii="Times New Roman"/>
          <w:b/>
          <w:i w:val="false"/>
          <w:color w:val="000000"/>
        </w:rPr>
        <w:t xml:space="preserve">к осуществлению деятельности на территории СЭЗ "Морпорт Актау" </w:t>
      </w:r>
    </w:p>
    <w:p>
      <w:pPr>
        <w:spacing w:after="0"/>
        <w:ind w:left="0"/>
        <w:jc w:val="both"/>
      </w:pPr>
      <w:r>
        <w:rPr>
          <w:rFonts w:ascii="Times New Roman"/>
          <w:b w:val="false"/>
          <w:i w:val="false"/>
          <w:color w:val="000000"/>
          <w:sz w:val="28"/>
        </w:rPr>
        <w:t xml:space="preserve">
            I - этап,   первичный отбор: </w:t>
      </w:r>
    </w:p>
    <w:p>
      <w:pPr>
        <w:spacing w:after="0"/>
        <w:ind w:left="0"/>
        <w:jc w:val="both"/>
      </w:pPr>
      <w:r>
        <w:rPr>
          <w:rFonts w:ascii="Times New Roman"/>
          <w:b w:val="false"/>
          <w:i w:val="false"/>
          <w:color w:val="000000"/>
          <w:sz w:val="28"/>
        </w:rPr>
        <w:t xml:space="preserve">
      - заявка на рассмотрение инвестиционного проекта (по установленной форме N 1); </w:t>
      </w:r>
    </w:p>
    <w:p>
      <w:pPr>
        <w:spacing w:after="0"/>
        <w:ind w:left="0"/>
        <w:jc w:val="both"/>
      </w:pPr>
      <w:r>
        <w:rPr>
          <w:rFonts w:ascii="Times New Roman"/>
          <w:b w:val="false"/>
          <w:i w:val="false"/>
          <w:color w:val="000000"/>
          <w:sz w:val="28"/>
        </w:rPr>
        <w:t xml:space="preserve">
      - паспорт инвестиционного проекта (по установленной форме N 2); </w:t>
      </w:r>
    </w:p>
    <w:p>
      <w:pPr>
        <w:spacing w:after="0"/>
        <w:ind w:left="0"/>
        <w:jc w:val="both"/>
      </w:pPr>
      <w:r>
        <w:rPr>
          <w:rFonts w:ascii="Times New Roman"/>
          <w:b w:val="false"/>
          <w:i w:val="false"/>
          <w:color w:val="000000"/>
          <w:sz w:val="28"/>
        </w:rPr>
        <w:t xml:space="preserve">
      П - этап,  экспертный анализ: </w:t>
      </w:r>
    </w:p>
    <w:p>
      <w:pPr>
        <w:spacing w:after="0"/>
        <w:ind w:left="0"/>
        <w:jc w:val="both"/>
      </w:pPr>
      <w:r>
        <w:rPr>
          <w:rFonts w:ascii="Times New Roman"/>
          <w:b w:val="false"/>
          <w:i w:val="false"/>
          <w:color w:val="000000"/>
          <w:sz w:val="28"/>
        </w:rPr>
        <w:t xml:space="preserve">
      - заявка на резервирование земельного участка (по установленной форме N 3). </w:t>
      </w:r>
    </w:p>
    <w:p>
      <w:pPr>
        <w:spacing w:after="0"/>
        <w:ind w:left="0"/>
        <w:jc w:val="both"/>
      </w:pPr>
      <w:r>
        <w:rPr>
          <w:rFonts w:ascii="Times New Roman"/>
          <w:b w:val="false"/>
          <w:i w:val="false"/>
          <w:color w:val="000000"/>
          <w:sz w:val="28"/>
        </w:rPr>
        <w:t xml:space="preserve">
      - краткая справка о руководителях предприятия; </w:t>
      </w:r>
    </w:p>
    <w:p>
      <w:pPr>
        <w:spacing w:after="0"/>
        <w:ind w:left="0"/>
        <w:jc w:val="both"/>
      </w:pPr>
      <w:r>
        <w:rPr>
          <w:rFonts w:ascii="Times New Roman"/>
          <w:b w:val="false"/>
          <w:i w:val="false"/>
          <w:color w:val="000000"/>
          <w:sz w:val="28"/>
        </w:rPr>
        <w:t xml:space="preserve">
      - справка обслуживающего банка о финансовом состоянии предприятия-заявителя (сведения по картотеке и ссудным задолженностям) с указанием среднемесячных оборотов по счетам за последний год; </w:t>
      </w:r>
    </w:p>
    <w:p>
      <w:pPr>
        <w:spacing w:after="0"/>
        <w:ind w:left="0"/>
        <w:jc w:val="both"/>
      </w:pPr>
      <w:r>
        <w:rPr>
          <w:rFonts w:ascii="Times New Roman"/>
          <w:b w:val="false"/>
          <w:i w:val="false"/>
          <w:color w:val="000000"/>
          <w:sz w:val="28"/>
        </w:rPr>
        <w:t xml:space="preserve">
      - справка налогового комитета о наличии/отсутствии задолженности по налогам и другим обязательным платежам в бюджет; </w:t>
      </w:r>
    </w:p>
    <w:p>
      <w:pPr>
        <w:spacing w:after="0"/>
        <w:ind w:left="0"/>
        <w:jc w:val="both"/>
      </w:pPr>
      <w:r>
        <w:rPr>
          <w:rFonts w:ascii="Times New Roman"/>
          <w:b w:val="false"/>
          <w:i w:val="false"/>
          <w:color w:val="000000"/>
          <w:sz w:val="28"/>
        </w:rPr>
        <w:t xml:space="preserve">
      - документ, свидетельствующий о финансовых способностях предприятия-инициатора и возможности получения кредитных средств и/или о других финансовых источниках, необходимых для финансирования проекта; </w:t>
      </w:r>
    </w:p>
    <w:p>
      <w:pPr>
        <w:spacing w:after="0"/>
        <w:ind w:left="0"/>
        <w:jc w:val="both"/>
      </w:pPr>
      <w:r>
        <w:rPr>
          <w:rFonts w:ascii="Times New Roman"/>
          <w:b w:val="false"/>
          <w:i w:val="false"/>
          <w:color w:val="000000"/>
          <w:sz w:val="28"/>
        </w:rPr>
        <w:t xml:space="preserve">
      - Бизнес-план инвестиционного проекта; </w:t>
      </w:r>
    </w:p>
    <w:p>
      <w:pPr>
        <w:spacing w:after="0"/>
        <w:ind w:left="0"/>
        <w:jc w:val="both"/>
      </w:pPr>
      <w:r>
        <w:rPr>
          <w:rFonts w:ascii="Times New Roman"/>
          <w:b w:val="false"/>
          <w:i w:val="false"/>
          <w:color w:val="000000"/>
          <w:sz w:val="28"/>
        </w:rPr>
        <w:t xml:space="preserve">
      - план-схема размещения основных и вспомогательных цехов и помещений; </w:t>
      </w:r>
    </w:p>
    <w:p>
      <w:pPr>
        <w:spacing w:after="0"/>
        <w:ind w:left="0"/>
        <w:jc w:val="both"/>
      </w:pPr>
      <w:r>
        <w:rPr>
          <w:rFonts w:ascii="Times New Roman"/>
          <w:b w:val="false"/>
          <w:i w:val="false"/>
          <w:color w:val="000000"/>
          <w:sz w:val="28"/>
        </w:rPr>
        <w:t xml:space="preserve">
      - план-схема размещения оборудования в цехах; </w:t>
      </w:r>
    </w:p>
    <w:p>
      <w:pPr>
        <w:spacing w:after="0"/>
        <w:ind w:left="0"/>
        <w:jc w:val="both"/>
      </w:pPr>
      <w:r>
        <w:rPr>
          <w:rFonts w:ascii="Times New Roman"/>
          <w:b w:val="false"/>
          <w:i w:val="false"/>
          <w:color w:val="000000"/>
          <w:sz w:val="28"/>
        </w:rPr>
        <w:t xml:space="preserve">
      - потребность в энергоносителях, воде, паре и пр.; </w:t>
      </w:r>
    </w:p>
    <w:p>
      <w:pPr>
        <w:spacing w:after="0"/>
        <w:ind w:left="0"/>
        <w:jc w:val="both"/>
      </w:pPr>
      <w:r>
        <w:rPr>
          <w:rFonts w:ascii="Times New Roman"/>
          <w:b w:val="false"/>
          <w:i w:val="false"/>
          <w:color w:val="000000"/>
          <w:sz w:val="28"/>
        </w:rPr>
        <w:t xml:space="preserve">
      - потребность в железной дороге; </w:t>
      </w:r>
    </w:p>
    <w:p>
      <w:pPr>
        <w:spacing w:after="0"/>
        <w:ind w:left="0"/>
        <w:jc w:val="both"/>
      </w:pPr>
      <w:r>
        <w:rPr>
          <w:rFonts w:ascii="Times New Roman"/>
          <w:b w:val="false"/>
          <w:i w:val="false"/>
          <w:color w:val="000000"/>
          <w:sz w:val="28"/>
        </w:rPr>
        <w:t xml:space="preserve">
      - наличие промышленных стоков, концентрация вредных веществ в стоках; </w:t>
      </w:r>
    </w:p>
    <w:p>
      <w:pPr>
        <w:spacing w:after="0"/>
        <w:ind w:left="0"/>
        <w:jc w:val="both"/>
      </w:pPr>
      <w:r>
        <w:rPr>
          <w:rFonts w:ascii="Times New Roman"/>
          <w:b w:val="false"/>
          <w:i w:val="false"/>
          <w:color w:val="000000"/>
          <w:sz w:val="28"/>
        </w:rPr>
        <w:t xml:space="preserve">
      - наличие промышленных выбросов в атмосферу, характеристика выбросов  и их концентрация. </w:t>
      </w:r>
    </w:p>
    <w:p>
      <w:pPr>
        <w:spacing w:after="0"/>
        <w:ind w:left="0"/>
        <w:jc w:val="both"/>
      </w:pPr>
      <w:r>
        <w:rPr>
          <w:rFonts w:ascii="Times New Roman"/>
          <w:b w:val="false"/>
          <w:i w:val="false"/>
          <w:color w:val="000000"/>
          <w:sz w:val="28"/>
        </w:rPr>
        <w:t xml:space="preserve">
      Ш - этап,  заключение договоров: </w:t>
      </w:r>
    </w:p>
    <w:p>
      <w:pPr>
        <w:spacing w:after="0"/>
        <w:ind w:left="0"/>
        <w:jc w:val="both"/>
      </w:pPr>
      <w:r>
        <w:rPr>
          <w:rFonts w:ascii="Times New Roman"/>
          <w:b w:val="false"/>
          <w:i w:val="false"/>
          <w:color w:val="000000"/>
          <w:sz w:val="28"/>
        </w:rPr>
        <w:t xml:space="preserve">
      - Устав и Учредительный договор Участника СЭЗ "Морпорт Актау" (нотариально заверенные); </w:t>
      </w:r>
    </w:p>
    <w:p>
      <w:pPr>
        <w:spacing w:after="0"/>
        <w:ind w:left="0"/>
        <w:jc w:val="both"/>
      </w:pPr>
      <w:r>
        <w:rPr>
          <w:rFonts w:ascii="Times New Roman"/>
          <w:b w:val="false"/>
          <w:i w:val="false"/>
          <w:color w:val="000000"/>
          <w:sz w:val="28"/>
        </w:rPr>
        <w:t xml:space="preserve">
      - Решение уполномоченных органов о назначении первого руководителя и главного бухгалтера с правом подписи финансовых и иных документов; </w:t>
      </w:r>
    </w:p>
    <w:p>
      <w:pPr>
        <w:spacing w:after="0"/>
        <w:ind w:left="0"/>
        <w:jc w:val="both"/>
      </w:pPr>
      <w:r>
        <w:rPr>
          <w:rFonts w:ascii="Times New Roman"/>
          <w:b w:val="false"/>
          <w:i w:val="false"/>
          <w:color w:val="000000"/>
          <w:sz w:val="28"/>
        </w:rPr>
        <w:t xml:space="preserve">
      - копии удостоверения личности первого руководителя и главного бухгалтера; </w:t>
      </w:r>
    </w:p>
    <w:p>
      <w:pPr>
        <w:spacing w:after="0"/>
        <w:ind w:left="0"/>
        <w:jc w:val="both"/>
      </w:pPr>
      <w:r>
        <w:rPr>
          <w:rFonts w:ascii="Times New Roman"/>
          <w:b w:val="false"/>
          <w:i w:val="false"/>
          <w:color w:val="000000"/>
          <w:sz w:val="28"/>
        </w:rPr>
        <w:t xml:space="preserve">
      - заявка на аренду земельного участка.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2 </w:t>
            </w:r>
            <w:r>
              <w:br/>
            </w:r>
            <w:r>
              <w:rPr>
                <w:rFonts w:ascii="Times New Roman"/>
                <w:b w:val="false"/>
                <w:i w:val="false"/>
                <w:color w:val="000000"/>
                <w:sz w:val="20"/>
              </w:rPr>
              <w:t>к Инструкции допуска физических и</w:t>
            </w:r>
            <w:r>
              <w:br/>
            </w:r>
            <w:r>
              <w:rPr>
                <w:rFonts w:ascii="Times New Roman"/>
                <w:b w:val="false"/>
                <w:i w:val="false"/>
                <w:color w:val="000000"/>
                <w:sz w:val="20"/>
              </w:rPr>
              <w:t>юридических лиц к осуществлению</w:t>
            </w:r>
            <w:r>
              <w:br/>
            </w:r>
            <w:r>
              <w:rPr>
                <w:rFonts w:ascii="Times New Roman"/>
                <w:b w:val="false"/>
                <w:i w:val="false"/>
                <w:color w:val="000000"/>
                <w:sz w:val="20"/>
              </w:rPr>
              <w:t>деятельности на территории</w:t>
            </w:r>
            <w:r>
              <w:br/>
            </w:r>
            <w:r>
              <w:rPr>
                <w:rFonts w:ascii="Times New Roman"/>
                <w:b w:val="false"/>
                <w:i w:val="false"/>
                <w:color w:val="000000"/>
                <w:sz w:val="20"/>
              </w:rPr>
              <w:t>СЭЗ "Морпорт Актау</w:t>
            </w:r>
          </w:p>
        </w:tc>
      </w:tr>
    </w:tbl>
    <w:p>
      <w:pPr>
        <w:spacing w:after="0"/>
        <w:ind w:left="0"/>
        <w:jc w:val="both"/>
      </w:pPr>
      <w:r>
        <w:rPr>
          <w:rFonts w:ascii="Times New Roman"/>
          <w:b w:val="false"/>
          <w:i w:val="false"/>
          <w:color w:val="000000"/>
          <w:sz w:val="28"/>
        </w:rPr>
        <w:t xml:space="preserve">
      На бланке организации </w:t>
      </w:r>
    </w:p>
    <w:p>
      <w:pPr>
        <w:spacing w:after="0"/>
        <w:ind w:left="0"/>
        <w:jc w:val="both"/>
      </w:pPr>
      <w:r>
        <w:rPr>
          <w:rFonts w:ascii="Times New Roman"/>
          <w:b w:val="false"/>
          <w:i w:val="false"/>
          <w:color w:val="000000"/>
          <w:sz w:val="28"/>
        </w:rPr>
        <w:t xml:space="preserve">
      N__________ </w:t>
      </w:r>
    </w:p>
    <w:p>
      <w:pPr>
        <w:spacing w:after="0"/>
        <w:ind w:left="0"/>
        <w:jc w:val="both"/>
      </w:pPr>
      <w:r>
        <w:rPr>
          <w:rFonts w:ascii="Times New Roman"/>
          <w:b w:val="false"/>
          <w:i w:val="false"/>
          <w:color w:val="000000"/>
          <w:sz w:val="28"/>
        </w:rPr>
        <w:t xml:space="preserve">
      от "____" ____________200____ г. </w:t>
      </w:r>
    </w:p>
    <w:p>
      <w:pPr>
        <w:spacing w:after="0"/>
        <w:ind w:left="0"/>
        <w:jc w:val="both"/>
      </w:pPr>
      <w:r>
        <w:rPr>
          <w:rFonts w:ascii="Times New Roman"/>
          <w:b w:val="false"/>
          <w:i w:val="false"/>
          <w:color w:val="000000"/>
          <w:sz w:val="28"/>
        </w:rPr>
        <w:t xml:space="preserve">
      Директору  ГУ </w:t>
      </w:r>
    </w:p>
    <w:p>
      <w:pPr>
        <w:spacing w:after="0"/>
        <w:ind w:left="0"/>
        <w:jc w:val="both"/>
      </w:pPr>
      <w:r>
        <w:rPr>
          <w:rFonts w:ascii="Times New Roman"/>
          <w:b w:val="false"/>
          <w:i w:val="false"/>
          <w:color w:val="000000"/>
          <w:sz w:val="28"/>
        </w:rPr>
        <w:t xml:space="preserve">
      "Дирекция </w:t>
      </w:r>
    </w:p>
    <w:p>
      <w:pPr>
        <w:spacing w:after="0"/>
        <w:ind w:left="0"/>
        <w:jc w:val="both"/>
      </w:pPr>
      <w:r>
        <w:rPr>
          <w:rFonts w:ascii="Times New Roman"/>
          <w:b w:val="false"/>
          <w:i w:val="false"/>
          <w:color w:val="000000"/>
          <w:sz w:val="28"/>
        </w:rPr>
        <w:t xml:space="preserve">
      СЭЗ "Морпорт Актау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Для размещения на территории СЭЗ "Морпорт Актау" просим Вас принять к рассмотрению инвестиционный проект "Название проекта". </w:t>
      </w:r>
    </w:p>
    <w:p>
      <w:pPr>
        <w:spacing w:after="0"/>
        <w:ind w:left="0"/>
        <w:jc w:val="both"/>
      </w:pPr>
      <w:r>
        <w:rPr>
          <w:rFonts w:ascii="Times New Roman"/>
          <w:b w:val="false"/>
          <w:i w:val="false"/>
          <w:color w:val="000000"/>
          <w:sz w:val="28"/>
        </w:rPr>
        <w:t xml:space="preserve">
      Паспорт инвестиционного проекта прилагается.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Руководитель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3 </w:t>
            </w:r>
            <w:r>
              <w:br/>
            </w:r>
            <w:r>
              <w:rPr>
                <w:rFonts w:ascii="Times New Roman"/>
                <w:b w:val="false"/>
                <w:i w:val="false"/>
                <w:color w:val="000000"/>
                <w:sz w:val="20"/>
              </w:rPr>
              <w:t>к Инструкции допуска физических и</w:t>
            </w:r>
            <w:r>
              <w:br/>
            </w:r>
            <w:r>
              <w:rPr>
                <w:rFonts w:ascii="Times New Roman"/>
                <w:b w:val="false"/>
                <w:i w:val="false"/>
                <w:color w:val="000000"/>
                <w:sz w:val="20"/>
              </w:rPr>
              <w:t>юридических лиц к осуществлению</w:t>
            </w:r>
            <w:r>
              <w:br/>
            </w:r>
            <w:r>
              <w:rPr>
                <w:rFonts w:ascii="Times New Roman"/>
                <w:b w:val="false"/>
                <w:i w:val="false"/>
                <w:color w:val="000000"/>
                <w:sz w:val="20"/>
              </w:rPr>
              <w:t>деятельности на территории</w:t>
            </w:r>
            <w:r>
              <w:br/>
            </w:r>
            <w:r>
              <w:rPr>
                <w:rFonts w:ascii="Times New Roman"/>
                <w:b w:val="false"/>
                <w:i w:val="false"/>
                <w:color w:val="000000"/>
                <w:sz w:val="20"/>
              </w:rPr>
              <w:t>СЭЗ "Морпорт Актау</w:t>
            </w:r>
          </w:p>
        </w:tc>
      </w:tr>
    </w:tbl>
    <w:p>
      <w:pPr>
        <w:spacing w:after="0"/>
        <w:ind w:left="0"/>
        <w:jc w:val="left"/>
      </w:pPr>
      <w:r>
        <w:rPr>
          <w:rFonts w:ascii="Times New Roman"/>
          <w:b/>
          <w:i w:val="false"/>
          <w:color w:val="000000"/>
        </w:rPr>
        <w:t xml:space="preserve"> Паспорт инвестиционного проекта</w:t>
      </w:r>
    </w:p>
    <w:p>
      <w:pPr>
        <w:spacing w:after="0"/>
        <w:ind w:left="0"/>
        <w:jc w:val="both"/>
      </w:pPr>
      <w:r>
        <w:rPr>
          <w:rFonts w:ascii="Times New Roman"/>
          <w:b w:val="false"/>
          <w:i w:val="false"/>
          <w:color w:val="000000"/>
          <w:sz w:val="28"/>
        </w:rPr>
        <w:t xml:space="preserve">
      1. ОБЩАЯ ИНФОРМАЦИЯ О ПРОЕКТЕ </w:t>
      </w:r>
    </w:p>
    <w:p>
      <w:pPr>
        <w:spacing w:after="0"/>
        <w:ind w:left="0"/>
        <w:jc w:val="both"/>
      </w:pPr>
      <w:r>
        <w:rPr>
          <w:rFonts w:ascii="Times New Roman"/>
          <w:b w:val="false"/>
          <w:i w:val="false"/>
          <w:color w:val="000000"/>
          <w:sz w:val="28"/>
        </w:rPr>
        <w:t xml:space="preserve">
      1.1 Название проекта: </w:t>
      </w:r>
    </w:p>
    <w:p>
      <w:pPr>
        <w:spacing w:after="0"/>
        <w:ind w:left="0"/>
        <w:jc w:val="both"/>
      </w:pPr>
      <w:r>
        <w:rPr>
          <w:rFonts w:ascii="Times New Roman"/>
          <w:b w:val="false"/>
          <w:i w:val="false"/>
          <w:color w:val="000000"/>
          <w:sz w:val="28"/>
        </w:rPr>
        <w:t xml:space="preserve">
      1.2. Наименование инициатора проекта: </w:t>
      </w:r>
    </w:p>
    <w:p>
      <w:pPr>
        <w:spacing w:after="0"/>
        <w:ind w:left="0"/>
        <w:jc w:val="both"/>
      </w:pPr>
      <w:r>
        <w:rPr>
          <w:rFonts w:ascii="Times New Roman"/>
          <w:b w:val="false"/>
          <w:i w:val="false"/>
          <w:color w:val="000000"/>
          <w:sz w:val="28"/>
        </w:rPr>
        <w:t xml:space="preserve">
      1.3. Описание проекта: </w:t>
      </w:r>
    </w:p>
    <w:p>
      <w:pPr>
        <w:spacing w:after="0"/>
        <w:ind w:left="0"/>
        <w:jc w:val="both"/>
      </w:pPr>
      <w:r>
        <w:rPr>
          <w:rFonts w:ascii="Times New Roman"/>
          <w:b w:val="false"/>
          <w:i w:val="false"/>
          <w:color w:val="000000"/>
          <w:sz w:val="28"/>
        </w:rPr>
        <w:t xml:space="preserve">
      1.4. Общая стоимость проекта (млн. $), </w:t>
      </w:r>
    </w:p>
    <w:p>
      <w:pPr>
        <w:spacing w:after="0"/>
        <w:ind w:left="0"/>
        <w:jc w:val="both"/>
      </w:pPr>
      <w:r>
        <w:rPr>
          <w:rFonts w:ascii="Times New Roman"/>
          <w:b w:val="false"/>
          <w:i w:val="false"/>
          <w:color w:val="000000"/>
          <w:sz w:val="28"/>
        </w:rPr>
        <w:t xml:space="preserve">
                 Указать источники финансирования и объемы инвестиций: </w:t>
      </w:r>
    </w:p>
    <w:p>
      <w:pPr>
        <w:spacing w:after="0"/>
        <w:ind w:left="0"/>
        <w:jc w:val="both"/>
      </w:pPr>
      <w:r>
        <w:rPr>
          <w:rFonts w:ascii="Times New Roman"/>
          <w:b w:val="false"/>
          <w:i w:val="false"/>
          <w:color w:val="000000"/>
          <w:sz w:val="28"/>
        </w:rPr>
        <w:t xml:space="preserve">
      - в основной капитал </w:t>
      </w:r>
    </w:p>
    <w:p>
      <w:pPr>
        <w:spacing w:after="0"/>
        <w:ind w:left="0"/>
        <w:jc w:val="both"/>
      </w:pPr>
      <w:r>
        <w:rPr>
          <w:rFonts w:ascii="Times New Roman"/>
          <w:b w:val="false"/>
          <w:i w:val="false"/>
          <w:color w:val="000000"/>
          <w:sz w:val="28"/>
        </w:rPr>
        <w:t xml:space="preserve">
      - в оборотный капитал </w:t>
      </w:r>
    </w:p>
    <w:p>
      <w:pPr>
        <w:spacing w:after="0"/>
        <w:ind w:left="0"/>
        <w:jc w:val="both"/>
      </w:pPr>
      <w:r>
        <w:rPr>
          <w:rFonts w:ascii="Times New Roman"/>
          <w:b w:val="false"/>
          <w:i w:val="false"/>
          <w:color w:val="000000"/>
          <w:sz w:val="28"/>
        </w:rPr>
        <w:t xml:space="preserve">
      1.5. Вид деятельности согласно ОКЭД: номер кода, наименование вида деятельности </w:t>
      </w:r>
    </w:p>
    <w:p>
      <w:pPr>
        <w:spacing w:after="0"/>
        <w:ind w:left="0"/>
        <w:jc w:val="both"/>
      </w:pPr>
      <w:r>
        <w:rPr>
          <w:rFonts w:ascii="Times New Roman"/>
          <w:b w:val="false"/>
          <w:i w:val="false"/>
          <w:color w:val="000000"/>
          <w:sz w:val="28"/>
        </w:rPr>
        <w:t xml:space="preserve">
      2. ТЕХНИЧЕСКИЕ ХАРАКТЕРИСТИКИ ПРОЕКТА </w:t>
      </w:r>
    </w:p>
    <w:p>
      <w:pPr>
        <w:spacing w:after="0"/>
        <w:ind w:left="0"/>
        <w:jc w:val="both"/>
      </w:pPr>
      <w:r>
        <w:rPr>
          <w:rFonts w:ascii="Times New Roman"/>
          <w:b w:val="false"/>
          <w:i w:val="false"/>
          <w:color w:val="000000"/>
          <w:sz w:val="28"/>
        </w:rPr>
        <w:t xml:space="preserve">
      2.1 площадь земельного участка, требуемого для строительства производства, га </w:t>
      </w:r>
    </w:p>
    <w:p>
      <w:pPr>
        <w:spacing w:after="0"/>
        <w:ind w:left="0"/>
        <w:jc w:val="both"/>
      </w:pPr>
      <w:r>
        <w:rPr>
          <w:rFonts w:ascii="Times New Roman"/>
          <w:b w:val="false"/>
          <w:i w:val="false"/>
          <w:color w:val="000000"/>
          <w:sz w:val="28"/>
        </w:rPr>
        <w:t xml:space="preserve">
      2.2. используемые технологии (описание, особенности и отличия) </w:t>
      </w:r>
    </w:p>
    <w:p>
      <w:pPr>
        <w:spacing w:after="0"/>
        <w:ind w:left="0"/>
        <w:jc w:val="both"/>
      </w:pPr>
      <w:r>
        <w:rPr>
          <w:rFonts w:ascii="Times New Roman"/>
          <w:b w:val="false"/>
          <w:i w:val="false"/>
          <w:color w:val="000000"/>
          <w:sz w:val="28"/>
        </w:rPr>
        <w:t xml:space="preserve">
      2.3. среднесписочная численность работников: </w:t>
      </w:r>
    </w:p>
    <w:p>
      <w:pPr>
        <w:spacing w:after="0"/>
        <w:ind w:left="0"/>
        <w:jc w:val="both"/>
      </w:pPr>
      <w:r>
        <w:rPr>
          <w:rFonts w:ascii="Times New Roman"/>
          <w:b w:val="false"/>
          <w:i w:val="false"/>
          <w:color w:val="000000"/>
          <w:sz w:val="28"/>
        </w:rPr>
        <w:t xml:space="preserve">
                 - в период строительства завода; </w:t>
      </w:r>
    </w:p>
    <w:p>
      <w:pPr>
        <w:spacing w:after="0"/>
        <w:ind w:left="0"/>
        <w:jc w:val="both"/>
      </w:pPr>
      <w:r>
        <w:rPr>
          <w:rFonts w:ascii="Times New Roman"/>
          <w:b w:val="false"/>
          <w:i w:val="false"/>
          <w:color w:val="000000"/>
          <w:sz w:val="28"/>
        </w:rPr>
        <w:t xml:space="preserve">
      - в период работы завода; в т.ч. соотношение управленческого состава и производственного персонала: </w:t>
      </w:r>
    </w:p>
    <w:p>
      <w:pPr>
        <w:spacing w:after="0"/>
        <w:ind w:left="0"/>
        <w:jc w:val="both"/>
      </w:pPr>
      <w:r>
        <w:rPr>
          <w:rFonts w:ascii="Times New Roman"/>
          <w:b w:val="false"/>
          <w:i w:val="false"/>
          <w:color w:val="000000"/>
          <w:sz w:val="28"/>
        </w:rPr>
        <w:t xml:space="preserve">
      2.4. Патентная защита основных технических решений проекта </w:t>
      </w:r>
    </w:p>
    <w:p>
      <w:pPr>
        <w:spacing w:after="0"/>
        <w:ind w:left="0"/>
        <w:jc w:val="both"/>
      </w:pPr>
      <w:r>
        <w:rPr>
          <w:rFonts w:ascii="Times New Roman"/>
          <w:b w:val="false"/>
          <w:i w:val="false"/>
          <w:color w:val="000000"/>
          <w:sz w:val="28"/>
        </w:rPr>
        <w:t xml:space="preserve">
      2.5. Лицензирование (требуется/не требуется) </w:t>
      </w:r>
    </w:p>
    <w:p>
      <w:pPr>
        <w:spacing w:after="0"/>
        <w:ind w:left="0"/>
        <w:jc w:val="both"/>
      </w:pPr>
      <w:r>
        <w:rPr>
          <w:rFonts w:ascii="Times New Roman"/>
          <w:b w:val="false"/>
          <w:i w:val="false"/>
          <w:color w:val="000000"/>
          <w:sz w:val="28"/>
        </w:rPr>
        <w:t xml:space="preserve">
      - продукции </w:t>
      </w:r>
    </w:p>
    <w:p>
      <w:pPr>
        <w:spacing w:after="0"/>
        <w:ind w:left="0"/>
        <w:jc w:val="both"/>
      </w:pPr>
      <w:r>
        <w:rPr>
          <w:rFonts w:ascii="Times New Roman"/>
          <w:b w:val="false"/>
          <w:i w:val="false"/>
          <w:color w:val="000000"/>
          <w:sz w:val="28"/>
        </w:rPr>
        <w:t xml:space="preserve">
      - вида деятельности </w:t>
      </w:r>
    </w:p>
    <w:p>
      <w:pPr>
        <w:spacing w:after="0"/>
        <w:ind w:left="0"/>
        <w:jc w:val="both"/>
      </w:pPr>
      <w:r>
        <w:rPr>
          <w:rFonts w:ascii="Times New Roman"/>
          <w:b w:val="false"/>
          <w:i w:val="false"/>
          <w:color w:val="000000"/>
          <w:sz w:val="28"/>
        </w:rPr>
        <w:t xml:space="preserve">
      2.6. Сертификация (указать наличие сертификатов, потребность в сертифицировании): </w:t>
      </w:r>
    </w:p>
    <w:p>
      <w:pPr>
        <w:spacing w:after="0"/>
        <w:ind w:left="0"/>
        <w:jc w:val="both"/>
      </w:pPr>
      <w:r>
        <w:rPr>
          <w:rFonts w:ascii="Times New Roman"/>
          <w:b w:val="false"/>
          <w:i w:val="false"/>
          <w:color w:val="000000"/>
          <w:sz w:val="28"/>
        </w:rPr>
        <w:t xml:space="preserve">
      - продукции </w:t>
      </w:r>
    </w:p>
    <w:p>
      <w:pPr>
        <w:spacing w:after="0"/>
        <w:ind w:left="0"/>
        <w:jc w:val="both"/>
      </w:pPr>
      <w:r>
        <w:rPr>
          <w:rFonts w:ascii="Times New Roman"/>
          <w:b w:val="false"/>
          <w:i w:val="false"/>
          <w:color w:val="000000"/>
          <w:sz w:val="28"/>
        </w:rPr>
        <w:t xml:space="preserve">
      - технологии производства </w:t>
      </w:r>
    </w:p>
    <w:p>
      <w:pPr>
        <w:spacing w:after="0"/>
        <w:ind w:left="0"/>
        <w:jc w:val="both"/>
      </w:pPr>
      <w:r>
        <w:rPr>
          <w:rFonts w:ascii="Times New Roman"/>
          <w:b w:val="false"/>
          <w:i w:val="false"/>
          <w:color w:val="000000"/>
          <w:sz w:val="28"/>
        </w:rPr>
        <w:t xml:space="preserve">
      - международные стандарты. </w:t>
      </w:r>
    </w:p>
    <w:p>
      <w:pPr>
        <w:spacing w:after="0"/>
        <w:ind w:left="0"/>
        <w:jc w:val="both"/>
      </w:pPr>
      <w:r>
        <w:rPr>
          <w:rFonts w:ascii="Times New Roman"/>
          <w:b w:val="false"/>
          <w:i w:val="false"/>
          <w:color w:val="000000"/>
          <w:sz w:val="28"/>
        </w:rPr>
        <w:t xml:space="preserve">
      2.7. Новизна (конкурентоспособность) продукции и технологии производства </w:t>
      </w:r>
    </w:p>
    <w:p>
      <w:pPr>
        <w:spacing w:after="0"/>
        <w:ind w:left="0"/>
        <w:jc w:val="both"/>
      </w:pPr>
      <w:r>
        <w:rPr>
          <w:rFonts w:ascii="Times New Roman"/>
          <w:b w:val="false"/>
          <w:i w:val="false"/>
          <w:color w:val="000000"/>
          <w:sz w:val="28"/>
        </w:rPr>
        <w:t xml:space="preserve">
      2.8. Ориентировочная дата начала реализации проекта (год и месяц) </w:t>
      </w:r>
    </w:p>
    <w:p>
      <w:pPr>
        <w:spacing w:after="0"/>
        <w:ind w:left="0"/>
        <w:jc w:val="both"/>
      </w:pPr>
      <w:r>
        <w:rPr>
          <w:rFonts w:ascii="Times New Roman"/>
          <w:b w:val="false"/>
          <w:i w:val="false"/>
          <w:color w:val="000000"/>
          <w:sz w:val="28"/>
        </w:rPr>
        <w:t xml:space="preserve">
      2.9. Предварительный рабочий график реализации проекта </w:t>
      </w:r>
    </w:p>
    <w:p>
      <w:pPr>
        <w:spacing w:after="0"/>
        <w:ind w:left="0"/>
        <w:jc w:val="both"/>
      </w:pPr>
      <w:r>
        <w:rPr>
          <w:rFonts w:ascii="Times New Roman"/>
          <w:b w:val="false"/>
          <w:i w:val="false"/>
          <w:color w:val="000000"/>
          <w:sz w:val="28"/>
        </w:rPr>
        <w:t xml:space="preserve">
      3. ПРЕДЛАГАЕМАЯ К ВЫПУСКУ ПРОДУКЦИЯ </w:t>
      </w:r>
    </w:p>
    <w:p>
      <w:pPr>
        <w:spacing w:after="0"/>
        <w:ind w:left="0"/>
        <w:jc w:val="both"/>
      </w:pPr>
      <w:r>
        <w:rPr>
          <w:rFonts w:ascii="Times New Roman"/>
          <w:b w:val="false"/>
          <w:i w:val="false"/>
          <w:color w:val="000000"/>
          <w:sz w:val="28"/>
        </w:rPr>
        <w:t xml:space="preserve">
      3.1. Основные виды выпускаемой  продукции: </w:t>
      </w:r>
    </w:p>
    <w:p>
      <w:pPr>
        <w:spacing w:after="0"/>
        <w:ind w:left="0"/>
        <w:jc w:val="both"/>
      </w:pPr>
      <w:r>
        <w:rPr>
          <w:rFonts w:ascii="Times New Roman"/>
          <w:b w:val="false"/>
          <w:i w:val="false"/>
          <w:color w:val="000000"/>
          <w:sz w:val="28"/>
        </w:rPr>
        <w:t xml:space="preserve">
      - номенклатура изделий </w:t>
      </w:r>
    </w:p>
    <w:p>
      <w:pPr>
        <w:spacing w:after="0"/>
        <w:ind w:left="0"/>
        <w:jc w:val="both"/>
      </w:pPr>
      <w:r>
        <w:rPr>
          <w:rFonts w:ascii="Times New Roman"/>
          <w:b w:val="false"/>
          <w:i w:val="false"/>
          <w:color w:val="000000"/>
          <w:sz w:val="28"/>
        </w:rPr>
        <w:t xml:space="preserve">
      - характеристика изделий </w:t>
      </w:r>
    </w:p>
    <w:p>
      <w:pPr>
        <w:spacing w:after="0"/>
        <w:ind w:left="0"/>
        <w:jc w:val="both"/>
      </w:pPr>
      <w:r>
        <w:rPr>
          <w:rFonts w:ascii="Times New Roman"/>
          <w:b w:val="false"/>
          <w:i w:val="false"/>
          <w:color w:val="000000"/>
          <w:sz w:val="28"/>
        </w:rPr>
        <w:t xml:space="preserve">
      3.2. Исходные материалы: </w:t>
      </w:r>
    </w:p>
    <w:p>
      <w:pPr>
        <w:spacing w:after="0"/>
        <w:ind w:left="0"/>
        <w:jc w:val="both"/>
      </w:pPr>
      <w:r>
        <w:rPr>
          <w:rFonts w:ascii="Times New Roman"/>
          <w:b w:val="false"/>
          <w:i w:val="false"/>
          <w:color w:val="000000"/>
          <w:sz w:val="28"/>
        </w:rPr>
        <w:t xml:space="preserve">
                 - используемое сырье и полуфабрикаты </w:t>
      </w:r>
    </w:p>
    <w:p>
      <w:pPr>
        <w:spacing w:after="0"/>
        <w:ind w:left="0"/>
        <w:jc w:val="both"/>
      </w:pPr>
      <w:r>
        <w:rPr>
          <w:rFonts w:ascii="Times New Roman"/>
          <w:b w:val="false"/>
          <w:i w:val="false"/>
          <w:color w:val="000000"/>
          <w:sz w:val="28"/>
        </w:rPr>
        <w:t xml:space="preserve">
                 - предполагаемые поставщики </w:t>
      </w:r>
    </w:p>
    <w:p>
      <w:pPr>
        <w:spacing w:after="0"/>
        <w:ind w:left="0"/>
        <w:jc w:val="both"/>
      </w:pPr>
      <w:r>
        <w:rPr>
          <w:rFonts w:ascii="Times New Roman"/>
          <w:b w:val="false"/>
          <w:i w:val="false"/>
          <w:color w:val="000000"/>
          <w:sz w:val="28"/>
        </w:rPr>
        <w:t xml:space="preserve">
      3.3.  Маркетинговая информация: </w:t>
      </w:r>
    </w:p>
    <w:p>
      <w:pPr>
        <w:spacing w:after="0"/>
        <w:ind w:left="0"/>
        <w:jc w:val="both"/>
      </w:pPr>
      <w:r>
        <w:rPr>
          <w:rFonts w:ascii="Times New Roman"/>
          <w:b w:val="false"/>
          <w:i w:val="false"/>
          <w:color w:val="000000"/>
          <w:sz w:val="28"/>
        </w:rPr>
        <w:t xml:space="preserve">
      - сфера потребления </w:t>
      </w:r>
    </w:p>
    <w:p>
      <w:pPr>
        <w:spacing w:after="0"/>
        <w:ind w:left="0"/>
        <w:jc w:val="both"/>
      </w:pPr>
      <w:r>
        <w:rPr>
          <w:rFonts w:ascii="Times New Roman"/>
          <w:b w:val="false"/>
          <w:i w:val="false"/>
          <w:color w:val="000000"/>
          <w:sz w:val="28"/>
        </w:rPr>
        <w:t xml:space="preserve">
                 - рынок сбыта готовой продукции </w:t>
      </w:r>
    </w:p>
    <w:p>
      <w:pPr>
        <w:spacing w:after="0"/>
        <w:ind w:left="0"/>
        <w:jc w:val="both"/>
      </w:pPr>
      <w:r>
        <w:rPr>
          <w:rFonts w:ascii="Times New Roman"/>
          <w:b w:val="false"/>
          <w:i w:val="false"/>
          <w:color w:val="000000"/>
          <w:sz w:val="28"/>
        </w:rPr>
        <w:t xml:space="preserve">
                 - какая часть продукции предполагается на экспорт, % </w:t>
      </w:r>
    </w:p>
    <w:p>
      <w:pPr>
        <w:spacing w:after="0"/>
        <w:ind w:left="0"/>
        <w:jc w:val="both"/>
      </w:pPr>
      <w:r>
        <w:rPr>
          <w:rFonts w:ascii="Times New Roman"/>
          <w:b w:val="false"/>
          <w:i w:val="false"/>
          <w:color w:val="000000"/>
          <w:sz w:val="28"/>
        </w:rPr>
        <w:t xml:space="preserve">
      - сведения о конкурентах (перечислить аналогичные производства в близлежащих регионах, в мире) </w:t>
      </w:r>
    </w:p>
    <w:p>
      <w:pPr>
        <w:spacing w:after="0"/>
        <w:ind w:left="0"/>
        <w:jc w:val="both"/>
      </w:pPr>
      <w:r>
        <w:rPr>
          <w:rFonts w:ascii="Times New Roman"/>
          <w:b w:val="false"/>
          <w:i w:val="false"/>
          <w:color w:val="000000"/>
          <w:sz w:val="28"/>
        </w:rPr>
        <w:t xml:space="preserve">
      4. ИНФОРМАЦИЯ О ПРЕДПРИЯТИИ -  ИНИЦИАТОРЕ ПРОЕКТА </w:t>
      </w:r>
    </w:p>
    <w:p>
      <w:pPr>
        <w:spacing w:after="0"/>
        <w:ind w:left="0"/>
        <w:jc w:val="both"/>
      </w:pPr>
      <w:r>
        <w:rPr>
          <w:rFonts w:ascii="Times New Roman"/>
          <w:b w:val="false"/>
          <w:i w:val="false"/>
          <w:color w:val="000000"/>
          <w:sz w:val="28"/>
        </w:rPr>
        <w:t xml:space="preserve">
      4.1. Полное и сокращенное наименование предприятия: </w:t>
      </w:r>
    </w:p>
    <w:p>
      <w:pPr>
        <w:spacing w:after="0"/>
        <w:ind w:left="0"/>
        <w:jc w:val="both"/>
      </w:pPr>
      <w:r>
        <w:rPr>
          <w:rFonts w:ascii="Times New Roman"/>
          <w:b w:val="false"/>
          <w:i w:val="false"/>
          <w:color w:val="000000"/>
          <w:sz w:val="28"/>
        </w:rPr>
        <w:t xml:space="preserve">
      4.2.  Адреса: </w:t>
      </w:r>
    </w:p>
    <w:p>
      <w:pPr>
        <w:spacing w:after="0"/>
        <w:ind w:left="0"/>
        <w:jc w:val="both"/>
      </w:pPr>
      <w:r>
        <w:rPr>
          <w:rFonts w:ascii="Times New Roman"/>
          <w:b w:val="false"/>
          <w:i w:val="false"/>
          <w:color w:val="000000"/>
          <w:sz w:val="28"/>
        </w:rPr>
        <w:t xml:space="preserve">
      - юридический </w:t>
      </w:r>
    </w:p>
    <w:p>
      <w:pPr>
        <w:spacing w:after="0"/>
        <w:ind w:left="0"/>
        <w:jc w:val="both"/>
      </w:pPr>
      <w:r>
        <w:rPr>
          <w:rFonts w:ascii="Times New Roman"/>
          <w:b w:val="false"/>
          <w:i w:val="false"/>
          <w:color w:val="000000"/>
          <w:sz w:val="28"/>
        </w:rPr>
        <w:t xml:space="preserve">
      - почтовый </w:t>
      </w:r>
    </w:p>
    <w:p>
      <w:pPr>
        <w:spacing w:after="0"/>
        <w:ind w:left="0"/>
        <w:jc w:val="both"/>
      </w:pPr>
      <w:r>
        <w:rPr>
          <w:rFonts w:ascii="Times New Roman"/>
          <w:b w:val="false"/>
          <w:i w:val="false"/>
          <w:color w:val="000000"/>
          <w:sz w:val="28"/>
        </w:rPr>
        <w:t xml:space="preserve">
      - электронный </w:t>
      </w:r>
    </w:p>
    <w:p>
      <w:pPr>
        <w:spacing w:after="0"/>
        <w:ind w:left="0"/>
        <w:jc w:val="both"/>
      </w:pPr>
      <w:r>
        <w:rPr>
          <w:rFonts w:ascii="Times New Roman"/>
          <w:b w:val="false"/>
          <w:i w:val="false"/>
          <w:color w:val="000000"/>
          <w:sz w:val="28"/>
        </w:rPr>
        <w:t xml:space="preserve">
      4.3. Форма собственности: </w:t>
      </w:r>
    </w:p>
    <w:p>
      <w:pPr>
        <w:spacing w:after="0"/>
        <w:ind w:left="0"/>
        <w:jc w:val="both"/>
      </w:pPr>
      <w:r>
        <w:rPr>
          <w:rFonts w:ascii="Times New Roman"/>
          <w:b w:val="false"/>
          <w:i w:val="false"/>
          <w:color w:val="000000"/>
          <w:sz w:val="28"/>
        </w:rPr>
        <w:t xml:space="preserve">
      4.4. Уставный капитал предприятия: состав акционеров или участников предприятия </w:t>
      </w:r>
    </w:p>
    <w:p>
      <w:pPr>
        <w:spacing w:after="0"/>
        <w:ind w:left="0"/>
        <w:jc w:val="both"/>
      </w:pPr>
      <w:r>
        <w:rPr>
          <w:rFonts w:ascii="Times New Roman"/>
          <w:b w:val="false"/>
          <w:i w:val="false"/>
          <w:color w:val="000000"/>
          <w:sz w:val="28"/>
        </w:rPr>
        <w:t xml:space="preserve">
      4.5. Краткая история предприятия на рынках, опыт работы на рынках : </w:t>
      </w:r>
    </w:p>
    <w:p>
      <w:pPr>
        <w:spacing w:after="0"/>
        <w:ind w:left="0"/>
        <w:jc w:val="both"/>
      </w:pPr>
      <w:r>
        <w:rPr>
          <w:rFonts w:ascii="Times New Roman"/>
          <w:b w:val="false"/>
          <w:i w:val="false"/>
          <w:color w:val="000000"/>
          <w:sz w:val="28"/>
        </w:rPr>
        <w:t xml:space="preserve">
      внутреннем </w:t>
      </w:r>
    </w:p>
    <w:p>
      <w:pPr>
        <w:spacing w:after="0"/>
        <w:ind w:left="0"/>
        <w:jc w:val="both"/>
      </w:pPr>
      <w:r>
        <w:rPr>
          <w:rFonts w:ascii="Times New Roman"/>
          <w:b w:val="false"/>
          <w:i w:val="false"/>
          <w:color w:val="000000"/>
          <w:sz w:val="28"/>
        </w:rPr>
        <w:t xml:space="preserve">
      внешнем </w:t>
      </w:r>
    </w:p>
    <w:p>
      <w:pPr>
        <w:spacing w:after="0"/>
        <w:ind w:left="0"/>
        <w:jc w:val="both"/>
      </w:pPr>
      <w:r>
        <w:rPr>
          <w:rFonts w:ascii="Times New Roman"/>
          <w:b w:val="false"/>
          <w:i w:val="false"/>
          <w:color w:val="000000"/>
          <w:sz w:val="28"/>
        </w:rPr>
        <w:t xml:space="preserve">
      4.6. Год основания: </w:t>
      </w:r>
    </w:p>
    <w:p>
      <w:pPr>
        <w:spacing w:after="0"/>
        <w:ind w:left="0"/>
        <w:jc w:val="both"/>
      </w:pPr>
      <w:r>
        <w:rPr>
          <w:rFonts w:ascii="Times New Roman"/>
          <w:b w:val="false"/>
          <w:i w:val="false"/>
          <w:color w:val="000000"/>
          <w:sz w:val="28"/>
        </w:rPr>
        <w:t xml:space="preserve">
      4.7. Руководитель предприятия (ФИО полностью, телефон): </w:t>
      </w:r>
    </w:p>
    <w:p>
      <w:pPr>
        <w:spacing w:after="0"/>
        <w:ind w:left="0"/>
        <w:jc w:val="both"/>
      </w:pPr>
      <w:r>
        <w:rPr>
          <w:rFonts w:ascii="Times New Roman"/>
          <w:b w:val="false"/>
          <w:i w:val="false"/>
          <w:color w:val="000000"/>
          <w:sz w:val="28"/>
        </w:rPr>
        <w:t xml:space="preserve">
      4.8. Руководитель проекта (ФИО полностью, телефон): </w:t>
      </w:r>
    </w:p>
    <w:p>
      <w:pPr>
        <w:spacing w:after="0"/>
        <w:ind w:left="0"/>
        <w:jc w:val="both"/>
      </w:pPr>
      <w:r>
        <w:rPr>
          <w:rFonts w:ascii="Times New Roman"/>
          <w:b w:val="false"/>
          <w:i w:val="false"/>
          <w:color w:val="000000"/>
          <w:sz w:val="28"/>
        </w:rPr>
        <w:t xml:space="preserve">
      4.9. Контактное лицо (ФИО полностью, телефон):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4 </w:t>
            </w:r>
            <w:r>
              <w:br/>
            </w:r>
            <w:r>
              <w:rPr>
                <w:rFonts w:ascii="Times New Roman"/>
                <w:b w:val="false"/>
                <w:i w:val="false"/>
                <w:color w:val="000000"/>
                <w:sz w:val="20"/>
              </w:rPr>
              <w:t>к Инструкции допуска физических и</w:t>
            </w:r>
            <w:r>
              <w:br/>
            </w:r>
            <w:r>
              <w:rPr>
                <w:rFonts w:ascii="Times New Roman"/>
                <w:b w:val="false"/>
                <w:i w:val="false"/>
                <w:color w:val="000000"/>
                <w:sz w:val="20"/>
              </w:rPr>
              <w:t>юридических лиц к осуществлению</w:t>
            </w:r>
            <w:r>
              <w:br/>
            </w:r>
            <w:r>
              <w:rPr>
                <w:rFonts w:ascii="Times New Roman"/>
                <w:b w:val="false"/>
                <w:i w:val="false"/>
                <w:color w:val="000000"/>
                <w:sz w:val="20"/>
              </w:rPr>
              <w:t>деятельности на территории</w:t>
            </w:r>
            <w:r>
              <w:br/>
            </w:r>
            <w:r>
              <w:rPr>
                <w:rFonts w:ascii="Times New Roman"/>
                <w:b w:val="false"/>
                <w:i w:val="false"/>
                <w:color w:val="000000"/>
                <w:sz w:val="20"/>
              </w:rPr>
              <w:t xml:space="preserve">СЭЗ "Морпорт Актау" </w:t>
            </w:r>
          </w:p>
        </w:tc>
      </w:tr>
    </w:tbl>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(регистрационный номер) </w:t>
      </w:r>
    </w:p>
    <w:p>
      <w:pPr>
        <w:spacing w:after="0"/>
        <w:ind w:left="0"/>
        <w:jc w:val="both"/>
      </w:pPr>
      <w:r>
        <w:rPr>
          <w:rFonts w:ascii="Times New Roman"/>
          <w:b w:val="false"/>
          <w:i w:val="false"/>
          <w:color w:val="000000"/>
          <w:sz w:val="28"/>
        </w:rPr>
        <w:t xml:space="preserve">
      Государственное учреждение </w:t>
      </w:r>
    </w:p>
    <w:p>
      <w:pPr>
        <w:spacing w:after="0"/>
        <w:ind w:left="0"/>
        <w:jc w:val="both"/>
      </w:pPr>
      <w:r>
        <w:rPr>
          <w:rFonts w:ascii="Times New Roman"/>
          <w:b w:val="false"/>
          <w:i w:val="false"/>
          <w:color w:val="000000"/>
          <w:sz w:val="28"/>
        </w:rPr>
        <w:t xml:space="preserve">
      "Дирекция специальной экономической зоны </w:t>
      </w:r>
    </w:p>
    <w:p>
      <w:pPr>
        <w:spacing w:after="0"/>
        <w:ind w:left="0"/>
        <w:jc w:val="both"/>
      </w:pPr>
      <w:r>
        <w:rPr>
          <w:rFonts w:ascii="Times New Roman"/>
          <w:b w:val="false"/>
          <w:i w:val="false"/>
          <w:color w:val="000000"/>
          <w:sz w:val="28"/>
        </w:rPr>
        <w:t xml:space="preserve">
      "Морпорт Актау" </w:t>
      </w:r>
    </w:p>
    <w:p>
      <w:pPr>
        <w:spacing w:after="0"/>
        <w:ind w:left="0"/>
        <w:jc w:val="both"/>
      </w:pPr>
      <w:r>
        <w:rPr>
          <w:rFonts w:ascii="Times New Roman"/>
          <w:b w:val="false"/>
          <w:i w:val="false"/>
          <w:color w:val="000000"/>
          <w:sz w:val="28"/>
        </w:rPr>
        <w:t xml:space="preserve">
      РАЗРЕШЕНИЕ </w:t>
      </w:r>
    </w:p>
    <w:p>
      <w:pPr>
        <w:spacing w:after="0"/>
        <w:ind w:left="0"/>
        <w:jc w:val="both"/>
      </w:pP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предоставляется право на осуществление инвестиционного проекта (наименование проекта) </w:t>
      </w:r>
    </w:p>
    <w:p>
      <w:pPr>
        <w:spacing w:after="0"/>
        <w:ind w:left="0"/>
        <w:jc w:val="both"/>
      </w:pPr>
      <w:r>
        <w:rPr>
          <w:rFonts w:ascii="Times New Roman"/>
          <w:b w:val="false"/>
          <w:i w:val="false"/>
          <w:color w:val="000000"/>
          <w:sz w:val="28"/>
        </w:rPr>
        <w:t xml:space="preserve">
      на территории специальной экономической зоны "Морпорт Актау" </w:t>
      </w:r>
    </w:p>
    <w:p>
      <w:pPr>
        <w:spacing w:after="0"/>
        <w:ind w:left="0"/>
        <w:jc w:val="both"/>
      </w:pPr>
      <w:r>
        <w:rPr>
          <w:rFonts w:ascii="Times New Roman"/>
          <w:b w:val="false"/>
          <w:i w:val="false"/>
          <w:color w:val="000000"/>
          <w:sz w:val="28"/>
        </w:rPr>
        <w:t xml:space="preserve">
      Директор государственного учреждения </w:t>
      </w:r>
    </w:p>
    <w:p>
      <w:pPr>
        <w:spacing w:after="0"/>
        <w:ind w:left="0"/>
        <w:jc w:val="both"/>
      </w:pPr>
      <w:r>
        <w:rPr>
          <w:rFonts w:ascii="Times New Roman"/>
          <w:b w:val="false"/>
          <w:i w:val="false"/>
          <w:color w:val="000000"/>
          <w:sz w:val="28"/>
        </w:rPr>
        <w:t xml:space="preserve">
      "Дирекция специальной экономической зоны "Морпорт Актау" </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Дата выдачи разрешения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