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508ab" w14:textId="1d508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решений городского маслихата от 13 декабря 2007 года N 5/34 "О городском бюджете на 2008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Актау от 15 октября 2008 года за N 13/125. Зарегистрировано Управлением юстиции города Актау от 30 октября 2008 года за N 11-1-96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5 статьи 116 </w:t>
      </w:r>
      <w:r>
        <w:rPr>
          <w:rFonts w:ascii="Times New Roman"/>
          <w:b w:val="false"/>
          <w:i w:val="false"/>
          <w:color w:val="000000"/>
          <w:sz w:val="28"/>
        </w:rPr>
        <w:t>
 Бюджетного  кодекса Республики Казахстан,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 пункта 1 статьи 6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23 января 2001 года N 148 
</w:t>
      </w:r>
      <w:r>
        <w:rPr>
          <w:rFonts w:ascii="Times New Roman"/>
          <w:b w:val="false"/>
          <w:i w:val="false"/>
          <w:color w:val="000000"/>
          <w:sz w:val="28"/>
        </w:rPr>
        <w:t>
"О местном государственном управлении в Республике Казахстан"
</w:t>
      </w:r>
      <w:r>
        <w:rPr>
          <w:rFonts w:ascii="Times New Roman"/>
          <w:b w:val="false"/>
          <w:i w:val="false"/>
          <w:color w:val="000000"/>
          <w:sz w:val="28"/>
        </w:rPr>
        <w:t>
 и решением областного маслихата от 7 октября 2008 года N 8/108 "О внесении изменений в решение областного маслихата от 11 декабря 2007 года N 3/24 "Об областном бюджете на 2008 год", городской маслихат 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>
решения
</w:t>
      </w:r>
      <w:r>
        <w:rPr>
          <w:rFonts w:ascii="Times New Roman"/>
          <w:b w:val="false"/>
          <w:i w:val="false"/>
          <w:color w:val="000000"/>
          <w:sz w:val="28"/>
        </w:rPr>
        <w:t>
 городского маслихата: от 13 декабря 2007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5/34 </w:t>
      </w:r>
      <w:r>
        <w:rPr>
          <w:rFonts w:ascii="Times New Roman"/>
          <w:b w:val="false"/>
          <w:i w:val="false"/>
          <w:color w:val="000000"/>
          <w:sz w:val="28"/>
        </w:rPr>
        <w:t>
 "О городском бюджете на 2008 год" (зарегистрировано в Реестре государственной регистрации нормативных правовых актов за N 11-1-72, опубликовано в газете "Огни Мангистау" от 27 декабря 2007 года N 217-218), от 18 февраля 2008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6/49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дополнений в решение городского маслихата от 13 декабря 2007 года N  5/34 "О городском бюджете на 2008 год" (зарегистрировано в Реестре государственной регистрации нормативных правовых актов за N 11-1-78, опубликовано в газете "Огни Мангистау" от 15 марта 2008 года N 43-44, от 22 мая 2008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9/88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дополнений в решение городского маслихата от 13 декабря 2007 года N 5/34 "О городском бюджете на 2008 год" (зарегистрировано в Реестре государственной регистрации нормативных правовых актов за N 11-1-83, опубликовано в газете "Огни Мангистау" от 7 июня 2008 года N 91-92), от 16 июля 2008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10/99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дополнений в решение городского маслихата от 13 декабря 2007 года N 5/34 "О городском бюджете на 2008 год" (зарегистрировано в Реестре государственной регистрации нормативных правовых актов за N 11-1-88, опубликовано в газете "Огни Мангистау" от 29 июля 2008 года N 120), от 2 сентября 2008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12/115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дополнений в решение городского маслихата от 13 декабря 2007 года N 5/34 "О городском бюджете на 2008 год" (зарегистрировано в Реестре государственной регистрации нормативных правовых актов за N 11-1-93, опубликовано в газете "Огни Мангистау" от 30 сентября 2008 года N 155)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 "Утвердить городской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 на 2008 год согласно приложению 1 в следующих объемах: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 10 489 249 тысяч тенге, в том числе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7 858 360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242 263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1 149 700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1 238 926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– 10 705 194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операционное сальдо – 215 945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– 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сальдо по операциям с финансовыми активами – 192 318 тысяч тенге, в том числе приобретение финансовых активов – 192 318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дефицит (профицит) бюджета – 408 263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(использование профицита) бюджета – 408 263 тенге".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в абзаце первом цифру "20,6" заменить цифрой "24,2".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 цифру "28 576" заменить цифрой "5 559".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приложение 2 изложить в новой редакции, согласно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приложению 2 к настоящему решению.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2008 года и подлежит официальному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Председатель сессии            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      секретаря городского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     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А. Ванов                       С. Кутепов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"СОГЛАСОВАНО":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ГУ "Городской отдел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экономики и бюджетного планирования"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__________________А.Н.Ким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октября 2008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октября 2008 года № 13/125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Городской бюджет на 2008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4"/>
        <w:gridCol w:w="1264"/>
        <w:gridCol w:w="1244"/>
        <w:gridCol w:w="6390"/>
        <w:gridCol w:w="2698"/>
      </w:tblGrid>
      <w:tr>
        <w:trPr>
          <w:trHeight w:val="96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
</w:t>
            </w:r>
          </w:p>
        </w:tc>
      </w:tr>
      <w:tr>
        <w:trPr>
          <w:trHeight w:val="255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 1.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10 489 249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7 858 360
</w:t>
            </w:r>
          </w:p>
        </w:tc>
      </w:tr>
      <w:tr>
        <w:trPr>
          <w:trHeight w:val="255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2 712 909
</w:t>
            </w:r>
          </w:p>
        </w:tc>
      </w:tr>
      <w:tr>
        <w:trPr>
          <w:trHeight w:val="255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2 712 909
</w:t>
            </w:r>
          </w:p>
        </w:tc>
      </w:tr>
      <w:tr>
        <w:trPr>
          <w:trHeight w:val="255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1 696 965
</w:t>
            </w:r>
          </w:p>
        </w:tc>
      </w:tr>
      <w:tr>
        <w:trPr>
          <w:trHeight w:val="255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1 696 965
</w:t>
            </w:r>
          </w:p>
        </w:tc>
      </w:tr>
      <w:tr>
        <w:trPr>
          <w:trHeight w:val="255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2 878 029
</w:t>
            </w:r>
          </w:p>
        </w:tc>
      </w:tr>
      <w:tr>
        <w:trPr>
          <w:trHeight w:val="255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1 900 207
</w:t>
            </w:r>
          </w:p>
        </w:tc>
      </w:tr>
      <w:tr>
        <w:trPr>
          <w:trHeight w:val="255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650 112
</w:t>
            </w:r>
          </w:p>
        </w:tc>
      </w:tr>
      <w:tr>
        <w:trPr>
          <w:trHeight w:val="255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327 710
</w:t>
            </w:r>
          </w:p>
        </w:tc>
      </w:tr>
      <w:tr>
        <w:trPr>
          <w:trHeight w:val="255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365 396
</w:t>
            </w:r>
          </w:p>
        </w:tc>
      </w:tr>
      <w:tr>
        <w:trPr>
          <w:trHeight w:val="255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50 896
</w:t>
            </w:r>
          </w:p>
        </w:tc>
      </w:tr>
      <w:tr>
        <w:trPr>
          <w:trHeight w:val="255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191 116
</w:t>
            </w:r>
          </w:p>
        </w:tc>
      </w:tr>
      <w:tr>
        <w:trPr>
          <w:trHeight w:val="255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123 384
</w:t>
            </w:r>
          </w:p>
        </w:tc>
      </w:tr>
      <w:tr>
        <w:trPr>
          <w:trHeight w:val="765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взимаемые за совершение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205 061
</w:t>
            </w:r>
          </w:p>
        </w:tc>
      </w:tr>
      <w:tr>
        <w:trPr>
          <w:trHeight w:val="255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205 061
</w:t>
            </w:r>
          </w:p>
        </w:tc>
      </w:tr>
      <w:tr>
        <w:trPr>
          <w:trHeight w:val="255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242 263
</w:t>
            </w:r>
          </w:p>
        </w:tc>
      </w:tr>
      <w:tr>
        <w:trPr>
          <w:trHeight w:val="255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32 362
</w:t>
            </w:r>
          </w:p>
        </w:tc>
      </w:tr>
      <w:tr>
        <w:trPr>
          <w:trHeight w:val="255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дохода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12 010
</w:t>
            </w:r>
          </w:p>
        </w:tc>
      </w:tr>
      <w:tr>
        <w:trPr>
          <w:trHeight w:val="30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 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20 352
</w:t>
            </w:r>
          </w:p>
        </w:tc>
      </w:tr>
      <w:tr>
        <w:trPr>
          <w:trHeight w:val="51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
</w:t>
            </w:r>
          </w:p>
        </w:tc>
      </w:tr>
      <w:tr>
        <w:trPr>
          <w:trHeight w:val="51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
</w:t>
            </w:r>
          </w:p>
        </w:tc>
      </w:tr>
      <w:tr>
        <w:trPr>
          <w:trHeight w:val="765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</w:tr>
      <w:tr>
        <w:trPr>
          <w:trHeight w:val="765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</w:tr>
      <w:tr>
        <w:trPr>
          <w:trHeight w:val="102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содержащимися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195 461
</w:t>
            </w:r>
          </w:p>
        </w:tc>
      </w:tr>
      <w:tr>
        <w:trPr>
          <w:trHeight w:val="1275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содержащимися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нефтяного сектора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195 461
</w:t>
            </w:r>
          </w:p>
        </w:tc>
      </w:tr>
      <w:tr>
        <w:trPr>
          <w:trHeight w:val="255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11 686
</w:t>
            </w:r>
          </w:p>
        </w:tc>
      </w:tr>
      <w:tr>
        <w:trPr>
          <w:trHeight w:val="255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11 686
</w:t>
            </w:r>
          </w:p>
        </w:tc>
      </w:tr>
      <w:tr>
        <w:trPr>
          <w:trHeight w:val="255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основного 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1 149 700
</w:t>
            </w:r>
          </w:p>
        </w:tc>
      </w:tr>
      <w:tr>
        <w:trPr>
          <w:trHeight w:val="51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304 449
</w:t>
            </w:r>
          </w:p>
        </w:tc>
      </w:tr>
      <w:tr>
        <w:trPr>
          <w:trHeight w:val="51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304 449
</w:t>
            </w:r>
          </w:p>
        </w:tc>
      </w:tr>
      <w:tr>
        <w:trPr>
          <w:trHeight w:val="255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845 251
</w:t>
            </w:r>
          </w:p>
        </w:tc>
      </w:tr>
      <w:tr>
        <w:trPr>
          <w:trHeight w:val="255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777 971
</w:t>
            </w:r>
          </w:p>
        </w:tc>
      </w:tr>
      <w:tr>
        <w:trPr>
          <w:trHeight w:val="255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67 280
</w:t>
            </w:r>
          </w:p>
        </w:tc>
      </w:tr>
      <w:tr>
        <w:trPr>
          <w:trHeight w:val="255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трансфертов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1 238 926
</w:t>
            </w:r>
          </w:p>
        </w:tc>
      </w:tr>
      <w:tr>
        <w:trPr>
          <w:trHeight w:val="255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1 238 926
</w:t>
            </w:r>
          </w:p>
        </w:tc>
      </w:tr>
      <w:tr>
        <w:trPr>
          <w:trHeight w:val="255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1 238 926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069"/>
        <w:gridCol w:w="886"/>
        <w:gridCol w:w="7426"/>
        <w:gridCol w:w="2349"/>
      </w:tblGrid>
      <w:tr>
        <w:trPr>
          <w:trHeight w:val="148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ппа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 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10 705 194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158 808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9 656
</w:t>
            </w:r>
          </w:p>
        </w:tc>
      </w:tr>
      <w:tr>
        <w:trPr>
          <w:trHeight w:val="51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9 656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97 385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93 379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государственных служащих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компьютерной грамотности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 Правительства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Умирзак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10 081
</w:t>
            </w:r>
          </w:p>
        </w:tc>
      </w:tr>
      <w:tr>
        <w:trPr>
          <w:trHeight w:val="51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 поселка,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 округа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10 081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29 161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финансов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</w:tr>
      <w:tr>
        <w:trPr>
          <w:trHeight w:val="51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обеспечение полноты сбора сумм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10 037
</w:t>
            </w:r>
          </w:p>
        </w:tc>
      </w:tr>
      <w:tr>
        <w:trPr>
          <w:trHeight w:val="51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 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12 525
</w:t>
            </w:r>
          </w:p>
        </w:tc>
      </w:tr>
      <w:tr>
        <w:trPr>
          <w:trHeight w:val="51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экономики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12 525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7 978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7 978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7 978
</w:t>
            </w:r>
          </w:p>
        </w:tc>
      </w:tr>
      <w:tr>
        <w:trPr>
          <w:trHeight w:val="51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порядок, безопасность,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правовая, судебная,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уголовно-исполнительная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73 444
</w:t>
            </w:r>
          </w:p>
        </w:tc>
      </w:tr>
      <w:tr>
        <w:trPr>
          <w:trHeight w:val="51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73 444
</w:t>
            </w:r>
          </w:p>
        </w:tc>
      </w:tr>
      <w:tr>
        <w:trPr>
          <w:trHeight w:val="51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оборудования и средств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дорожного движения в населенных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73 444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4 886 325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4 643 910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образования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16 216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
</w:t>
            </w:r>
          </w:p>
        </w:tc>
      </w:tr>
      <w:tr>
        <w:trPr>
          <w:trHeight w:val="51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  имущества, находящегося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3 072 503
</w:t>
            </w:r>
          </w:p>
        </w:tc>
      </w:tr>
      <w:tr>
        <w:trPr>
          <w:trHeight w:val="51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
</w:t>
            </w:r>
          </w:p>
        </w:tc>
      </w:tr>
      <w:tr>
        <w:trPr>
          <w:trHeight w:val="76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25 146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139 115
</w:t>
            </w:r>
          </w:p>
        </w:tc>
      </w:tr>
      <w:tr>
        <w:trPr>
          <w:trHeight w:val="51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10 885
</w:t>
            </w:r>
          </w:p>
        </w:tc>
      </w:tr>
      <w:tr>
        <w:trPr>
          <w:trHeight w:val="51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1 269 706
</w:t>
            </w:r>
          </w:p>
        </w:tc>
      </w:tr>
      <w:tr>
        <w:trPr>
          <w:trHeight w:val="76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системы интерактивного обучения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системе начального, основного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и общего среднего образования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104 979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242 415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242 415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385 180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Умирзак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348 959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занятости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38 152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28 048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19 060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7 399
</w:t>
            </w:r>
          </w:p>
        </w:tc>
      </w:tr>
      <w:tr>
        <w:trPr>
          <w:trHeight w:val="51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164 989
</w:t>
            </w:r>
          </w:p>
        </w:tc>
      </w:tr>
      <w:tr>
        <w:trPr>
          <w:trHeight w:val="51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
</w:t>
            </w:r>
          </w:p>
        </w:tc>
      </w:tr>
      <w:tr>
        <w:trPr>
          <w:trHeight w:val="51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
</w:t>
            </w:r>
          </w:p>
        </w:tc>
      </w:tr>
      <w:tr>
        <w:trPr>
          <w:trHeight w:val="51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30 308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38 932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7 755
</w:t>
            </w:r>
          </w:p>
        </w:tc>
      </w:tr>
      <w:tr>
        <w:trPr>
          <w:trHeight w:val="102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7 233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35 910
</w:t>
            </w:r>
          </w:p>
        </w:tc>
      </w:tr>
      <w:tr>
        <w:trPr>
          <w:trHeight w:val="51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воспитанников организаций образования очной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обучения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35 910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3 342 360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Умирзак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14 903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5 347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2 116 728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697 561
</w:t>
            </w:r>
          </w:p>
        </w:tc>
      </w:tr>
      <w:tr>
        <w:trPr>
          <w:trHeight w:val="51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 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724 054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коммунального хозяйства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122 463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571 155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благоустройства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
</w:t>
            </w:r>
          </w:p>
        </w:tc>
      </w:tr>
      <w:tr>
        <w:trPr>
          <w:trHeight w:val="51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1 210 729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113 160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274 751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9 019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799 759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290 212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266 325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культуры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220 978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40 335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внутренней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12 099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физической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
</w:t>
            </w:r>
          </w:p>
        </w:tc>
      </w:tr>
      <w:tr>
        <w:trPr>
          <w:trHeight w:val="51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
</w:t>
            </w:r>
          </w:p>
        </w:tc>
      </w:tr>
      <w:tr>
        <w:trPr>
          <w:trHeight w:val="76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 сборных команд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Топливно-энергетический комплекс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недропользование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815 406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815 406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815 406
</w:t>
            </w:r>
          </w:p>
        </w:tc>
      </w:tr>
      <w:tr>
        <w:trPr>
          <w:trHeight w:val="76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хозяйство, особо охраняемые природные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территории, охрана окружающей среды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19 753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сельского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16 716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земельных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10 171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5 831
</w:t>
            </w:r>
          </w:p>
        </w:tc>
      </w:tr>
      <w:tr>
        <w:trPr>
          <w:trHeight w:val="76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 городов районного значения, районов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 аулов (сел), аульных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
</w:t>
            </w:r>
          </w:p>
        </w:tc>
      </w:tr>
      <w:tr>
        <w:trPr>
          <w:trHeight w:val="51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Промышленность, архитектурная,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градостроительная и строительная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69 759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12 472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строительства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12 472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57 287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архитектуры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12 287
</w:t>
            </w:r>
          </w:p>
        </w:tc>
      </w:tr>
      <w:tr>
        <w:trPr>
          <w:trHeight w:val="76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района, генеральных планов 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(областного) значения, поселков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 сельских населенных пунктов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491 488
</w:t>
            </w:r>
          </w:p>
        </w:tc>
      </w:tr>
      <w:tr>
        <w:trPr>
          <w:trHeight w:val="51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491 488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207 648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283 840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163 342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29 700
</w:t>
            </w:r>
          </w:p>
        </w:tc>
      </w:tr>
      <w:tr>
        <w:trPr>
          <w:trHeight w:val="51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 проектов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(программ) и проведение его экспертизы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29 700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110 716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4 878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105 838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5 559
</w:t>
            </w:r>
          </w:p>
        </w:tc>
      </w:tr>
      <w:tr>
        <w:trPr>
          <w:trHeight w:val="51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5 559
</w:t>
            </w:r>
          </w:p>
        </w:tc>
      </w:tr>
      <w:tr>
        <w:trPr>
          <w:trHeight w:val="51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17 367
</w:t>
            </w:r>
          </w:p>
        </w:tc>
      </w:tr>
      <w:tr>
        <w:trPr>
          <w:trHeight w:val="51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17 367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
</w:t>
            </w:r>
          </w:p>
        </w:tc>
      </w:tr>
      <w:tr>
        <w:trPr>
          <w:trHeight w:val="51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  трансфертов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ОПЕРАЦИОННОЕ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-215 945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ЧИСТОЕ БЮДЖЕТНОЕ КРЕДИТОВАНИЕ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САЛЬДО ПО ОПЕРАЦИЯМ С ФИНАНСОВЫМИ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АКТИВАМИ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192 318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192 318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192 318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города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192 318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192 318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6.  ДЕФИЦИТ (ПРОФИЦИТ)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-408 263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7. ФИНАНСИРОВАНИЕ ДЕФИЦИТА (ИСПОЛЬЗОВАНИЕ ПРОФИЦИТА)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408 263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октября 2008 года № 13/125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БЮДЖЕТНЫХ ПРОГРАММ РАЗВИТИЯ ГОРОДСКОГО БЮДЖЕТА НА 2008 ГОД С РАЗДЕЛЕНИЕМ НА БЮДЖЕТНЫЕ ПРОГРАММЫ, НАПРАВЛЕННЫЕ НА РЕАЛИЗАЦИЮ БЮДЖЕТНЫХ ИНВЕСТИЦИОННЫХ ПРОЕКТОВ (ПРОГРАММ)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0"/>
        <w:gridCol w:w="1160"/>
        <w:gridCol w:w="1100"/>
        <w:gridCol w:w="9780"/>
      </w:tblGrid>
      <w:tr>
        <w:trPr>
          <w:trHeight w:val="160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ппа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Инвестиционные проекты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
</w:t>
            </w:r>
          </w:p>
        </w:tc>
      </w:tr>
      <w:tr>
        <w:trPr>
          <w:trHeight w:val="25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</w:tr>
      <w:tr>
        <w:trPr>
          <w:trHeight w:val="25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 строительства
</w:t>
            </w:r>
          </w:p>
        </w:tc>
      </w:tr>
      <w:tr>
        <w:trPr>
          <w:trHeight w:val="25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
</w:t>
            </w:r>
          </w:p>
        </w:tc>
      </w:tr>
      <w:tr>
        <w:trPr>
          <w:trHeight w:val="25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
</w:t>
            </w:r>
          </w:p>
        </w:tc>
      </w:tr>
      <w:tr>
        <w:trPr>
          <w:trHeight w:val="25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коммунального хозяйства
</w:t>
            </w:r>
          </w:p>
        </w:tc>
      </w:tr>
      <w:tr>
        <w:trPr>
          <w:trHeight w:val="25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
</w:t>
            </w:r>
          </w:p>
        </w:tc>
      </w:tr>
      <w:tr>
        <w:trPr>
          <w:trHeight w:val="25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благоустройства
</w:t>
            </w:r>
          </w:p>
        </w:tc>
      </w:tr>
      <w:tr>
        <w:trPr>
          <w:trHeight w:val="25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Топливно-энергетический комплекс и недропользование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 строительства
</w:t>
            </w:r>
          </w:p>
        </w:tc>
      </w:tr>
      <w:tr>
        <w:trPr>
          <w:trHeight w:val="25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
</w:t>
            </w:r>
          </w:p>
        </w:tc>
      </w:tr>
      <w:tr>
        <w:trPr>
          <w:trHeight w:val="25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
</w:t>
            </w:r>
          </w:p>
        </w:tc>
      </w:tr>
      <w:tr>
        <w:trPr>
          <w:trHeight w:val="25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Инвестиционные программы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  имущества, находящегося в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
</w:t>
            </w:r>
          </w:p>
        </w:tc>
      </w:tr>
      <w:tr>
        <w:trPr>
          <w:trHeight w:val="25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
</w:t>
            </w:r>
          </w:p>
        </w:tc>
      </w:tr>
      <w:tr>
        <w:trPr>
          <w:trHeight w:val="25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государственных служащих компьютерной грамотности
</w:t>
            </w:r>
          </w:p>
        </w:tc>
      </w:tr>
      <w:tr>
        <w:trPr>
          <w:trHeight w:val="25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 Правительства
</w:t>
            </w:r>
          </w:p>
        </w:tc>
      </w:tr>
      <w:tr>
        <w:trPr>
          <w:trHeight w:val="25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
</w:t>
            </w:r>
          </w:p>
        </w:tc>
      </w:tr>
      <w:tr>
        <w:trPr>
          <w:trHeight w:val="25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51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образования района (города областного значения)
</w:t>
            </w:r>
          </w:p>
        </w:tc>
      </w:tr>
      <w:tr>
        <w:trPr>
          <w:trHeight w:val="25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
</w:t>
            </w:r>
          </w:p>
        </w:tc>
      </w:tr>
      <w:tr>
        <w:trPr>
          <w:trHeight w:val="25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25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города
</w:t>
            </w:r>
          </w:p>
        </w:tc>
      </w:tr>
      <w:tr>
        <w:trPr>
          <w:trHeight w:val="25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