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b24a" w14:textId="c6db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Умирзак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15 октября 2008 года N 13/126 и постановление Маслихата города Актау Мангистауской области от 15 октября 2008 года N 1039. Зарегистрировано Управлением юстиции города Актау от 05 ноября 2008 года N 11-1-98. Утратило силу-решением маслихата города Актау Мангистауской области от 9 декабря 2016 года N 6/68 и постановлением акимата города Актау Мангистауской области от 9 декабря 2016 года N 2266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9.12.2016 </w:t>
      </w:r>
      <w:r>
        <w:rPr>
          <w:rFonts w:ascii="Times New Roman"/>
          <w:b w:val="false"/>
          <w:i w:val="false"/>
          <w:color w:val="ff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города Актау Мангистауской области от 9.12.2016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266(вводится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 № 442, а также в целях приведения в соответствие с действующим законодательством Республики Казахстан принятых нормативно-правовых актов, городской маслихат РЕШИЛ и акимат города 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границы села Умирзак согласно прилагаемой схематической карте границы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и постановление вводятся в действие по истечении десяти календарных дней после дня их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Т.Хитуов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